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A4" w:rsidRDefault="002E64A4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1694"/>
        <w:ind w:left="6040" w:right="20" w:firstLine="1680"/>
      </w:pPr>
      <w:r>
        <w:rPr>
          <w:color w:val="000000"/>
        </w:rPr>
        <w:t xml:space="preserve">«УТВЕРЖДЕНО» Общим собранием собственников многоквартирных домов по адресу: Московская область, Ленинский район, г. п. </w:t>
      </w:r>
      <w:proofErr w:type="gramStart"/>
      <w:r>
        <w:rPr>
          <w:color w:val="000000"/>
        </w:rPr>
        <w:t>Видное</w:t>
      </w:r>
      <w:proofErr w:type="gramEnd"/>
      <w:r>
        <w:rPr>
          <w:color w:val="000000"/>
        </w:rPr>
        <w:t>, Битцевский проезд, д. №№1, 3, 5. Протокол от «</w:t>
      </w:r>
      <w:r>
        <w:rPr>
          <w:color w:val="000000"/>
        </w:rPr>
        <w:tab/>
        <w:t>»</w:t>
      </w:r>
      <w:r>
        <w:rPr>
          <w:color w:val="000000"/>
        </w:rPr>
        <w:tab/>
        <w:t>2016г.</w:t>
      </w:r>
    </w:p>
    <w:p w:rsidR="002E64A4" w:rsidRDefault="002E64A4">
      <w:pPr>
        <w:pStyle w:val="2"/>
        <w:shd w:val="clear" w:color="auto" w:fill="auto"/>
        <w:spacing w:before="0"/>
      </w:pPr>
      <w:r>
        <w:rPr>
          <w:rStyle w:val="22pt"/>
          <w:b/>
          <w:bCs/>
          <w:color w:val="000000"/>
        </w:rPr>
        <w:t>ПОРЯДОК</w:t>
      </w:r>
    </w:p>
    <w:p w:rsidR="002E64A4" w:rsidRDefault="002E64A4">
      <w:pPr>
        <w:pStyle w:val="2"/>
        <w:shd w:val="clear" w:color="auto" w:fill="auto"/>
        <w:spacing w:before="0"/>
        <w:sectPr w:rsidR="002E64A4">
          <w:type w:val="continuous"/>
          <w:pgSz w:w="11909" w:h="16838"/>
          <w:pgMar w:top="866" w:right="1044" w:bottom="3396" w:left="1068" w:header="0" w:footer="3" w:gutter="0"/>
          <w:cols w:space="720"/>
          <w:noEndnote/>
          <w:docGrid w:linePitch="360"/>
        </w:sectPr>
      </w:pPr>
      <w:r>
        <w:rPr>
          <w:rStyle w:val="20"/>
          <w:b/>
          <w:bCs/>
          <w:color w:val="000000"/>
        </w:rPr>
        <w:t xml:space="preserve">въезда на придомовую территорию транспортных средств собственников помещений в многоквартирных домах, расположенных по адресу: </w:t>
      </w:r>
      <w:proofErr w:type="gramStart"/>
      <w:r w:rsidRPr="002E64A4">
        <w:rPr>
          <w:color w:val="000000"/>
        </w:rPr>
        <w:t>Московская область, Ленинский район, г. п. Видное, Битцевский проезд, д. №№1, 3, 5.</w:t>
      </w:r>
      <w:r>
        <w:rPr>
          <w:rStyle w:val="20"/>
          <w:b/>
          <w:bCs/>
          <w:color w:val="000000"/>
        </w:rPr>
        <w:t xml:space="preserve"> и иных</w:t>
      </w:r>
      <w:proofErr w:type="gramEnd"/>
      <w:r>
        <w:rPr>
          <w:rStyle w:val="20"/>
          <w:b/>
          <w:bCs/>
          <w:color w:val="000000"/>
        </w:rPr>
        <w:t xml:space="preserve"> лиц</w:t>
      </w:r>
    </w:p>
    <w:p w:rsidR="002E64A4" w:rsidRDefault="002E64A4">
      <w:pPr>
        <w:pStyle w:val="31"/>
        <w:shd w:val="clear" w:color="auto" w:fill="auto"/>
        <w:spacing w:after="363" w:line="220" w:lineRule="exact"/>
      </w:pPr>
      <w:r>
        <w:rPr>
          <w:rStyle w:val="3"/>
          <w:b/>
          <w:bCs/>
          <w:color w:val="000000"/>
        </w:rPr>
        <w:lastRenderedPageBreak/>
        <w:t>Содержание</w:t>
      </w:r>
    </w:p>
    <w:p w:rsidR="002E64A4" w:rsidRDefault="00B339B8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r>
        <w:fldChar w:fldCharType="begin"/>
      </w:r>
      <w:r w:rsidR="002E64A4">
        <w:instrText xml:space="preserve"> TOC \o "1-5" \h \z </w:instrText>
      </w:r>
      <w:r>
        <w:fldChar w:fldCharType="separate"/>
      </w:r>
      <w:r w:rsidR="002E64A4">
        <w:rPr>
          <w:rStyle w:val="10"/>
          <w:b/>
          <w:bCs/>
          <w:color w:val="000000"/>
        </w:rPr>
        <w:t>ОБЩИЕ ПОЛОЖЕНИЯ</w:t>
      </w:r>
      <w:r w:rsidR="002E64A4">
        <w:rPr>
          <w:rStyle w:val="10"/>
          <w:b/>
          <w:bCs/>
          <w:color w:val="000000"/>
        </w:rPr>
        <w:tab/>
        <w:t>2</w:t>
      </w:r>
    </w:p>
    <w:p w:rsidR="002E64A4" w:rsidRDefault="002E64A4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r>
        <w:rPr>
          <w:rStyle w:val="10"/>
          <w:b/>
          <w:bCs/>
          <w:color w:val="000000"/>
        </w:rPr>
        <w:t>ОСНОВНЫЕ ПРАВИЛА ВЪЕЗДА НА ПРИДОМОВУЮ ТЕРРИТОРИЮ</w:t>
      </w:r>
      <w:r>
        <w:rPr>
          <w:rStyle w:val="10"/>
          <w:b/>
          <w:bCs/>
          <w:color w:val="000000"/>
        </w:rPr>
        <w:tab/>
        <w:t>3</w:t>
      </w:r>
    </w:p>
    <w:p w:rsidR="002E64A4" w:rsidRDefault="002E64A4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r>
        <w:rPr>
          <w:rStyle w:val="10"/>
          <w:b/>
          <w:bCs/>
          <w:color w:val="000000"/>
        </w:rPr>
        <w:t>СТОЯНКА АВТОТРАНСПОРТА НА ПРИДОМОВОЙ ТЕРРИТОРИИ</w:t>
      </w:r>
      <w:r>
        <w:rPr>
          <w:rStyle w:val="10"/>
          <w:b/>
          <w:bCs/>
          <w:color w:val="000000"/>
        </w:rPr>
        <w:tab/>
        <w:t>4</w:t>
      </w:r>
    </w:p>
    <w:p w:rsidR="002E64A4" w:rsidRDefault="00B339B8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hyperlink w:anchor="bookmark0" w:tooltip="Current Document" w:history="1">
        <w:r w:rsidR="002E64A4">
          <w:rPr>
            <w:rStyle w:val="10"/>
            <w:b/>
            <w:bCs/>
            <w:color w:val="000000"/>
          </w:rPr>
          <w:t>ПРАВА И ОБЯЗАННОСТИ СЛУЖБЫ ОХРАНЫ</w:t>
        </w:r>
        <w:r w:rsidR="002E64A4">
          <w:rPr>
            <w:rStyle w:val="10"/>
            <w:b/>
            <w:bCs/>
            <w:color w:val="000000"/>
          </w:rPr>
          <w:tab/>
          <w:t>5</w:t>
        </w:r>
      </w:hyperlink>
    </w:p>
    <w:p w:rsidR="002E64A4" w:rsidRDefault="00B339B8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hyperlink w:anchor="bookmark1" w:tooltip="Current Document" w:history="1">
        <w:r w:rsidR="002E64A4">
          <w:rPr>
            <w:rStyle w:val="10"/>
            <w:b/>
            <w:bCs/>
            <w:color w:val="000000"/>
          </w:rPr>
          <w:t>ЗАКЛЮЧИТЕЛЬНЫЕ ПОЛОЖЕНИЯ</w:t>
        </w:r>
        <w:r w:rsidR="002E64A4">
          <w:rPr>
            <w:rStyle w:val="10"/>
            <w:b/>
            <w:bCs/>
            <w:color w:val="000000"/>
          </w:rPr>
          <w:tab/>
          <w:t>5</w:t>
        </w:r>
      </w:hyperlink>
    </w:p>
    <w:p w:rsidR="00157E71" w:rsidRPr="00157E71" w:rsidRDefault="00157E71" w:rsidP="00157E71"/>
    <w:p w:rsidR="002E64A4" w:rsidRPr="00157E71" w:rsidRDefault="00B339B8">
      <w:pPr>
        <w:pStyle w:val="31"/>
        <w:shd w:val="clear" w:color="auto" w:fill="auto"/>
        <w:spacing w:after="351" w:line="220" w:lineRule="exact"/>
        <w:ind w:left="20"/>
      </w:pPr>
      <w:r>
        <w:fldChar w:fldCharType="end"/>
      </w:r>
      <w:r w:rsidR="002E64A4">
        <w:rPr>
          <w:rStyle w:val="3"/>
          <w:b/>
          <w:bCs/>
          <w:color w:val="000000"/>
        </w:rPr>
        <w:t xml:space="preserve">1. ОБЩИЕ </w:t>
      </w:r>
      <w:r w:rsidR="002E64A4" w:rsidRPr="00157E71">
        <w:rPr>
          <w:rStyle w:val="3"/>
          <w:b/>
          <w:bCs/>
          <w:color w:val="000000"/>
        </w:rPr>
        <w:t>ПОЛОЖЕ</w:t>
      </w:r>
      <w:r w:rsidR="002E64A4" w:rsidRPr="00157E71">
        <w:rPr>
          <w:rStyle w:val="30"/>
          <w:b/>
          <w:bCs/>
          <w:color w:val="000000"/>
          <w:u w:val="none"/>
        </w:rPr>
        <w:t>НИЯ</w:t>
      </w:r>
    </w:p>
    <w:p w:rsidR="00742F9F" w:rsidRPr="00E959E8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F76DBA">
        <w:rPr>
          <w:color w:val="000000"/>
        </w:rPr>
        <w:t xml:space="preserve"> Порядок въезда на придомовую территорию транспортных средств собственников помещений в многоквартирных домах и иных лиц (далее по тексту - Порядок</w:t>
      </w:r>
      <w:r w:rsidRPr="00E959E8">
        <w:t xml:space="preserve">) </w:t>
      </w:r>
      <w:r w:rsidR="00742F9F" w:rsidRPr="00E959E8">
        <w:t>принят решением общего собрания собственников помещений домов 1,3,5 по Битцевскому проезду и является обязательным для исполнения  всеми собственниками</w:t>
      </w:r>
      <w:r w:rsidR="004F4EF0" w:rsidRPr="00E959E8">
        <w:t xml:space="preserve"> (членами семьи собственника)</w:t>
      </w:r>
      <w:r w:rsidR="00742F9F" w:rsidRPr="00E959E8">
        <w:t xml:space="preserve"> </w:t>
      </w:r>
      <w:r w:rsidR="004F4EF0" w:rsidRPr="00E959E8">
        <w:t xml:space="preserve">помещений </w:t>
      </w:r>
      <w:r w:rsidR="00742F9F" w:rsidRPr="00E959E8">
        <w:t>указанных домов,</w:t>
      </w:r>
      <w:r w:rsidR="004F4EF0" w:rsidRPr="00E959E8">
        <w:t xml:space="preserve"> арендаторами, работниками офисов, расположенных в нежилых помещениях,</w:t>
      </w:r>
      <w:r w:rsidR="00742F9F" w:rsidRPr="00E959E8">
        <w:t xml:space="preserve"> а также </w:t>
      </w:r>
      <w:r w:rsidR="004F4EF0" w:rsidRPr="00E959E8">
        <w:t xml:space="preserve">всеми </w:t>
      </w:r>
      <w:r w:rsidR="00742F9F" w:rsidRPr="00E959E8">
        <w:t xml:space="preserve"> гражданами, проживающими в домах.  </w:t>
      </w:r>
    </w:p>
    <w:p w:rsidR="00745010" w:rsidRPr="00E959E8" w:rsidRDefault="00742F9F" w:rsidP="00E959E8">
      <w:pPr>
        <w:pStyle w:val="a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E959E8">
        <w:t xml:space="preserve">Территория, на которую распространяется  действие настоящего положения, расположена во дворе домов </w:t>
      </w:r>
      <w:proofErr w:type="gramStart"/>
      <w:r w:rsidRPr="00E959E8">
        <w:t>1,3,5</w:t>
      </w:r>
      <w:proofErr w:type="gramEnd"/>
      <w:r w:rsidRPr="00E959E8">
        <w:t xml:space="preserve"> а также вокруг домов, включая часть подъездной дороги, ведущей к домам (от места установки шлагбаума до прогулочной аллеи   Битцевского проезда), </w:t>
      </w:r>
      <w:r w:rsidRPr="00E959E8">
        <w:rPr>
          <w:u w:val="single"/>
        </w:rPr>
        <w:t>далее придворовая территория</w:t>
      </w:r>
      <w:r w:rsidR="00745010" w:rsidRPr="00E959E8">
        <w:rPr>
          <w:u w:val="single"/>
        </w:rPr>
        <w:t xml:space="preserve"> ТСЖ</w:t>
      </w:r>
      <w:r w:rsidRPr="00E959E8">
        <w:t xml:space="preserve"> </w:t>
      </w:r>
      <w:r w:rsidR="004608DC" w:rsidRPr="00E959E8">
        <w:t>«БИТЦЕВСКИЙ ПРОЕЗД».</w:t>
      </w:r>
    </w:p>
    <w:p w:rsidR="00C64B90" w:rsidRPr="00E959E8" w:rsidRDefault="00745010" w:rsidP="00E959E8">
      <w:pPr>
        <w:pStyle w:val="a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E959E8">
        <w:t xml:space="preserve">Настоящий Порядок вступают в силу с момента установки  шлагбаума, в месте, согласованном к установке решением Совета Депутатов </w:t>
      </w:r>
      <w:proofErr w:type="gramStart"/>
      <w:r w:rsidRPr="00E959E8">
        <w:t>г</w:t>
      </w:r>
      <w:proofErr w:type="gramEnd"/>
      <w:r w:rsidRPr="00E959E8">
        <w:t xml:space="preserve">.п. </w:t>
      </w:r>
      <w:proofErr w:type="gramStart"/>
      <w:r w:rsidRPr="00E959E8">
        <w:t>Видное</w:t>
      </w:r>
      <w:proofErr w:type="gramEnd"/>
      <w:r w:rsidRPr="00E959E8">
        <w:t xml:space="preserve"> (схема при</w:t>
      </w:r>
      <w:r w:rsidR="004608DC" w:rsidRPr="00E959E8">
        <w:t>лагается) на основании решения О</w:t>
      </w:r>
      <w:r w:rsidRPr="00E959E8">
        <w:t xml:space="preserve">бщего собрания. </w:t>
      </w:r>
    </w:p>
    <w:p w:rsidR="002E64A4" w:rsidRPr="00E959E8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right="20" w:firstLine="0"/>
        <w:jc w:val="both"/>
      </w:pPr>
      <w:r w:rsidRPr="00E959E8">
        <w:t>Основной целью данного Порядка является создание на придомовой территории условий, в максимальной степени совмещающих интересы автовладельцев с интересами всех собственников помещений в многоквартирн</w:t>
      </w:r>
      <w:r w:rsidR="00F76DBA" w:rsidRPr="00E959E8">
        <w:t>ых</w:t>
      </w:r>
      <w:r w:rsidRPr="00E959E8">
        <w:t xml:space="preserve"> дом</w:t>
      </w:r>
      <w:r w:rsidR="00F76DBA" w:rsidRPr="00E959E8">
        <w:t>ах</w:t>
      </w:r>
      <w:r w:rsidRPr="00E959E8">
        <w:t xml:space="preserve"> (далее по тексту - МКД)</w:t>
      </w:r>
      <w:r w:rsidR="00F169EE" w:rsidRPr="00E959E8">
        <w:t>, упорядочение парковки</w:t>
      </w:r>
      <w:r w:rsidR="00742F9F" w:rsidRPr="00E959E8">
        <w:t xml:space="preserve"> автотранспорта</w:t>
      </w:r>
      <w:r w:rsidR="00F169EE" w:rsidRPr="00E959E8">
        <w:t>, безопасность дворовой территории</w:t>
      </w:r>
      <w:r w:rsidRPr="00E959E8">
        <w:t>.</w:t>
      </w:r>
    </w:p>
    <w:p w:rsidR="002E64A4" w:rsidRPr="00E959E8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firstLine="0"/>
        <w:jc w:val="both"/>
      </w:pPr>
      <w:r w:rsidRPr="00E959E8">
        <w:t xml:space="preserve"> Основными задачами данного Порядка являются:</w:t>
      </w:r>
    </w:p>
    <w:p w:rsidR="004608DC" w:rsidRPr="00E959E8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 w:rsidRPr="00E959E8">
        <w:t xml:space="preserve">- </w:t>
      </w:r>
      <w:r w:rsidR="00742F9F" w:rsidRPr="00E959E8">
        <w:t>и</w:t>
      </w:r>
      <w:r w:rsidR="00E959E8">
        <w:t>сключение нахождения на п</w:t>
      </w:r>
      <w:r w:rsidR="00742F9F" w:rsidRPr="00E959E8">
        <w:t>ридворовой территории постороннего автотранспорта;</w:t>
      </w:r>
    </w:p>
    <w:p w:rsidR="004608DC" w:rsidRDefault="00E959E8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4608DC">
        <w:rPr>
          <w:color w:val="000000"/>
        </w:rPr>
        <w:t>создание максимально безопасных условий нахождения на придомовой территории жильцов многоквартирных домов;</w:t>
      </w:r>
    </w:p>
    <w:p w:rsidR="00742F9F" w:rsidRPr="00742F9F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742F9F">
        <w:rPr>
          <w:color w:val="000000"/>
        </w:rPr>
        <w:t>обеспечение оптимального использования дворового и придворово</w:t>
      </w:r>
      <w:r w:rsidR="00E959E8">
        <w:rPr>
          <w:color w:val="000000"/>
        </w:rPr>
        <w:t>й</w:t>
      </w:r>
      <w:r w:rsidR="00742F9F">
        <w:rPr>
          <w:color w:val="000000"/>
        </w:rPr>
        <w:t xml:space="preserve"> </w:t>
      </w:r>
      <w:r w:rsidR="00E959E8">
        <w:rPr>
          <w:color w:val="000000"/>
        </w:rPr>
        <w:t>территории</w:t>
      </w:r>
      <w:r w:rsidR="00742F9F">
        <w:rPr>
          <w:color w:val="000000"/>
        </w:rPr>
        <w:t xml:space="preserve"> для парковки автомобилей собственников помещений и иных граждан, проживающих в домах 1,3,5 по Битцевскому проезду;</w:t>
      </w:r>
    </w:p>
    <w:p w:rsidR="002E64A4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2E64A4">
        <w:rPr>
          <w:color w:val="000000"/>
        </w:rPr>
        <w:t>обеспечение организованного въезда и выезда автомобильного транспорта на придомов</w:t>
      </w:r>
      <w:r w:rsidR="00E959E8">
        <w:rPr>
          <w:color w:val="000000"/>
        </w:rPr>
        <w:t>ую</w:t>
      </w:r>
      <w:r w:rsidR="002E64A4">
        <w:rPr>
          <w:color w:val="000000"/>
        </w:rPr>
        <w:t xml:space="preserve"> территор</w:t>
      </w:r>
      <w:r w:rsidR="00E959E8">
        <w:rPr>
          <w:color w:val="000000"/>
        </w:rPr>
        <w:t>ию</w:t>
      </w:r>
      <w:r w:rsidR="002E64A4">
        <w:rPr>
          <w:color w:val="000000"/>
        </w:rPr>
        <w:t>;</w:t>
      </w:r>
    </w:p>
    <w:p w:rsidR="002E64A4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2E64A4">
        <w:rPr>
          <w:color w:val="000000"/>
        </w:rPr>
        <w:t>создание условий для круглосуточного и беспрепятственного проезда на придомовую территорию служебного и специального автотранспорта;</w:t>
      </w:r>
    </w:p>
    <w:p w:rsidR="002E64A4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2E64A4">
        <w:rPr>
          <w:color w:val="000000"/>
        </w:rPr>
        <w:t>обеспечение сохранности элементов благоустройства, озеленения и малых архитектурных форм, ландшафтного дизайна на придомовой территории.</w:t>
      </w:r>
    </w:p>
    <w:p w:rsidR="002E64A4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right="20" w:firstLine="0"/>
        <w:jc w:val="both"/>
      </w:pPr>
      <w:r>
        <w:rPr>
          <w:color w:val="000000"/>
        </w:rPr>
        <w:t xml:space="preserve">Собственники помещений, передающие свои помещения (жилые или нежилые) в аренду или иное </w:t>
      </w:r>
      <w:r>
        <w:rPr>
          <w:color w:val="000000"/>
        </w:rPr>
        <w:lastRenderedPageBreak/>
        <w:t>пользование третьим лицам, обязаны ознакомить своих арендаторов с настоящим Порядком и требовать от них исполнения Порядка.</w:t>
      </w:r>
    </w:p>
    <w:p w:rsidR="00157E71" w:rsidRPr="00C95843" w:rsidRDefault="002E64A4" w:rsidP="00157E71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right="20" w:firstLine="0"/>
        <w:jc w:val="both"/>
      </w:pPr>
      <w:r w:rsidRPr="00C95843">
        <w:t xml:space="preserve"> Оперативный </w:t>
      </w:r>
      <w:proofErr w:type="gramStart"/>
      <w:r w:rsidRPr="00C95843">
        <w:t>контроль за</w:t>
      </w:r>
      <w:proofErr w:type="gramEnd"/>
      <w:r w:rsidRPr="00C95843">
        <w:t xml:space="preserve"> выполнением настоящего Порядка осуществляется с привлечением сторонних специализированных организаций (далее по тексту - Службы охраны)</w:t>
      </w:r>
      <w:r w:rsidR="00E959E8" w:rsidRPr="00C95843">
        <w:t>, либо силами аварийно-диспетчерской службы товарищества, либо консьержей домов.</w:t>
      </w:r>
    </w:p>
    <w:p w:rsidR="00626784" w:rsidRDefault="00157E71" w:rsidP="00626784">
      <w:pPr>
        <w:pStyle w:val="a6"/>
        <w:shd w:val="clear" w:color="auto" w:fill="auto"/>
        <w:spacing w:after="0" w:line="341" w:lineRule="exact"/>
        <w:ind w:right="20" w:firstLine="0"/>
        <w:jc w:val="center"/>
        <w:rPr>
          <w:b/>
        </w:rPr>
      </w:pPr>
      <w:r w:rsidRPr="00157E71">
        <w:rPr>
          <w:b/>
        </w:rPr>
        <w:t>2. ОСНОВНЫЕ ПРАВИЛА ВЪЕЗДА НА ПРИДОМОВУЮ ТЕРРИТОРИЮ</w:t>
      </w:r>
    </w:p>
    <w:p w:rsidR="004F4EF0" w:rsidRPr="004F4EF0" w:rsidRDefault="00626784" w:rsidP="00626784">
      <w:pPr>
        <w:pStyle w:val="a6"/>
        <w:shd w:val="clear" w:color="auto" w:fill="auto"/>
        <w:spacing w:after="0" w:line="341" w:lineRule="exact"/>
        <w:ind w:right="20" w:firstLine="0"/>
      </w:pPr>
      <w:r>
        <w:rPr>
          <w:b/>
        </w:rPr>
        <w:t>2.1.</w:t>
      </w:r>
      <w:r w:rsidR="002E64A4">
        <w:rPr>
          <w:color w:val="000000"/>
        </w:rPr>
        <w:t xml:space="preserve"> Право беспрепятственного въезда и стоянки на придомовой территории имеет</w:t>
      </w:r>
      <w:r w:rsidR="004F4EF0">
        <w:rPr>
          <w:color w:val="000000"/>
        </w:rPr>
        <w:t>:</w:t>
      </w:r>
    </w:p>
    <w:p w:rsidR="002E64A4" w:rsidRPr="00C95843" w:rsidRDefault="004F4EF0" w:rsidP="004F4EF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>
        <w:rPr>
          <w:color w:val="000000"/>
        </w:rPr>
        <w:t xml:space="preserve">- </w:t>
      </w:r>
      <w:r w:rsidR="002E64A4">
        <w:rPr>
          <w:color w:val="000000"/>
        </w:rPr>
        <w:t xml:space="preserve"> легковой транспорт, </w:t>
      </w:r>
      <w:r>
        <w:rPr>
          <w:color w:val="000000"/>
        </w:rPr>
        <w:t xml:space="preserve">принадлежащий собственникам </w:t>
      </w:r>
      <w:r w:rsidR="00423DE0">
        <w:rPr>
          <w:color w:val="000000"/>
        </w:rPr>
        <w:t xml:space="preserve"> (арендаторам) жилых  </w:t>
      </w:r>
      <w:r>
        <w:rPr>
          <w:color w:val="000000"/>
        </w:rPr>
        <w:t xml:space="preserve">помещений </w:t>
      </w:r>
      <w:r w:rsidR="00423DE0">
        <w:rPr>
          <w:color w:val="000000"/>
        </w:rPr>
        <w:t xml:space="preserve"> (квартир) в домах </w:t>
      </w:r>
      <w:r>
        <w:rPr>
          <w:color w:val="000000"/>
        </w:rPr>
        <w:t xml:space="preserve"> 1,3,5 по Битцевскому проезду </w:t>
      </w:r>
      <w:r w:rsidR="00423DE0">
        <w:rPr>
          <w:color w:val="000000"/>
        </w:rPr>
        <w:t xml:space="preserve">в г. </w:t>
      </w:r>
      <w:proofErr w:type="gramStart"/>
      <w:r w:rsidR="00423DE0">
        <w:rPr>
          <w:color w:val="000000"/>
        </w:rPr>
        <w:t>Видное</w:t>
      </w:r>
      <w:proofErr w:type="gramEnd"/>
      <w:r w:rsidR="00423DE0">
        <w:rPr>
          <w:color w:val="000000"/>
        </w:rPr>
        <w:t xml:space="preserve">, а также  членам </w:t>
      </w:r>
      <w:r>
        <w:rPr>
          <w:color w:val="000000"/>
        </w:rPr>
        <w:t xml:space="preserve"> семьи</w:t>
      </w:r>
      <w:r w:rsidR="00423DE0">
        <w:rPr>
          <w:color w:val="000000"/>
        </w:rPr>
        <w:t xml:space="preserve"> собственников</w:t>
      </w:r>
      <w:r>
        <w:rPr>
          <w:color w:val="000000"/>
        </w:rPr>
        <w:t xml:space="preserve">, </w:t>
      </w:r>
      <w:r w:rsidR="00423DE0">
        <w:rPr>
          <w:color w:val="000000"/>
        </w:rPr>
        <w:t xml:space="preserve">а равно нанимателям муниципальных квартир и членам их семьи, </w:t>
      </w:r>
      <w:r>
        <w:rPr>
          <w:color w:val="000000"/>
        </w:rPr>
        <w:t xml:space="preserve"> </w:t>
      </w:r>
      <w:r w:rsidR="002E64A4">
        <w:rPr>
          <w:color w:val="000000"/>
        </w:rPr>
        <w:t>зарегистрированный в установленном порядке в Правлении ТСЖ «</w:t>
      </w:r>
      <w:r w:rsidR="00157E71">
        <w:rPr>
          <w:color w:val="000000"/>
        </w:rPr>
        <w:t>БИТЦЕВСКИЙ ПРОЕЗД</w:t>
      </w:r>
      <w:r w:rsidR="002E64A4" w:rsidRPr="00C95843">
        <w:t>»</w:t>
      </w:r>
      <w:r w:rsidR="00423DE0" w:rsidRPr="00C95843">
        <w:t>, но не более 2х автомашин на одну семью</w:t>
      </w:r>
      <w:r w:rsidR="002E64A4" w:rsidRPr="00C95843">
        <w:t>.</w:t>
      </w:r>
    </w:p>
    <w:p w:rsidR="003E0361" w:rsidRPr="00C95843" w:rsidRDefault="00423DE0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 xml:space="preserve">-  </w:t>
      </w:r>
      <w:r w:rsidR="004F4EF0" w:rsidRPr="00C95843">
        <w:t>легковой транс</w:t>
      </w:r>
      <w:r w:rsidRPr="00C95843">
        <w:t xml:space="preserve">порт, принадлежащий </w:t>
      </w:r>
      <w:r w:rsidR="00A4473A" w:rsidRPr="00C95843">
        <w:t>собственникам или арендаторам нежилых помещений</w:t>
      </w:r>
      <w:r w:rsidRPr="00C95843">
        <w:t xml:space="preserve"> (его работникам)</w:t>
      </w:r>
      <w:r w:rsidR="004F4EF0" w:rsidRPr="00C95843">
        <w:t>, расположенных в указанных домах</w:t>
      </w:r>
      <w:r w:rsidR="003E0361" w:rsidRPr="00C95843">
        <w:t>, используемый для личного пользования</w:t>
      </w:r>
      <w:r w:rsidRPr="00C95843">
        <w:t>, зарегистрированный по заявлению собственника арендуемого помещения в установленном порядке в Правлении ТСЖ «Б</w:t>
      </w:r>
      <w:r w:rsidR="003E0361" w:rsidRPr="00C95843">
        <w:t xml:space="preserve">ИТЦЕВСКИЙ ПРОЕЗД». </w:t>
      </w:r>
    </w:p>
    <w:p w:rsidR="003E0361" w:rsidRPr="00C95843" w:rsidRDefault="003E0361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rPr>
          <w:b/>
        </w:rPr>
        <w:t>2.2</w:t>
      </w:r>
      <w:r w:rsidRPr="00C95843">
        <w:t>. Въезд на придворовую территорию ТСЖ, в отношении которой распространяется действие настоящего Положения, для целей стоянки (временного хранения) ЗАПРЕЩАЕТСЯ:</w:t>
      </w:r>
    </w:p>
    <w:p w:rsidR="003E0361" w:rsidRPr="00C95843" w:rsidRDefault="003E0361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 xml:space="preserve">- Легковому транспорту, используемому  собственниками (или арендаторами) нежилых помещений в коммерческих целях (в качестве средства производства), например такси, автомашины доставки и т.п. при размещении в нежилых помещениях диспетчерских, складов и пр. </w:t>
      </w:r>
    </w:p>
    <w:p w:rsidR="003E0361" w:rsidRPr="00C95843" w:rsidRDefault="003E0361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>- Грузовому автотранспорту с разрешенной</w:t>
      </w:r>
      <w:r w:rsidR="00A630FA" w:rsidRPr="00C95843">
        <w:t xml:space="preserve"> максимальной массой  более 3,5 т, вне зависимости от принадлежности собственникам, нанимателям или арендаторам помещений.</w:t>
      </w:r>
    </w:p>
    <w:p w:rsidR="00A630FA" w:rsidRDefault="00A630FA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>Въезд  на придворовую территорию ТСЖ указанных автомобилей разрешен только для разгрузки или погрузки, либо посадки или высадки пассажиров.</w:t>
      </w:r>
    </w:p>
    <w:p w:rsidR="00A630FA" w:rsidRPr="00C95843" w:rsidRDefault="00C95843" w:rsidP="00C95843">
      <w:pPr>
        <w:pStyle w:val="a6"/>
        <w:shd w:val="clear" w:color="auto" w:fill="auto"/>
        <w:spacing w:after="120" w:line="341" w:lineRule="exact"/>
        <w:ind w:left="20" w:right="20" w:firstLine="0"/>
        <w:jc w:val="both"/>
        <w:rPr>
          <w:i/>
          <w:sz w:val="24"/>
          <w:szCs w:val="24"/>
        </w:rPr>
      </w:pPr>
      <w:r w:rsidRPr="00C95843">
        <w:rPr>
          <w:b/>
        </w:rPr>
        <w:t>2.3</w:t>
      </w:r>
      <w:r>
        <w:rPr>
          <w:b/>
        </w:rPr>
        <w:t xml:space="preserve">. </w:t>
      </w:r>
      <w:r w:rsidR="00C64B90">
        <w:rPr>
          <w:i/>
          <w:color w:val="0070C0"/>
        </w:rPr>
        <w:t xml:space="preserve"> </w:t>
      </w:r>
      <w:r w:rsidR="00A630FA" w:rsidRPr="00C95843">
        <w:rPr>
          <w:i/>
        </w:rPr>
        <w:t>Исключительное право беспрепятственного въезда на придворовую территорию</w:t>
      </w:r>
      <w:r w:rsidR="00052244" w:rsidRPr="00C95843">
        <w:rPr>
          <w:i/>
        </w:rPr>
        <w:t xml:space="preserve"> </w:t>
      </w:r>
      <w:r w:rsidR="002D6745" w:rsidRPr="00C95843">
        <w:rPr>
          <w:i/>
        </w:rPr>
        <w:t xml:space="preserve">в любое время суток </w:t>
      </w:r>
      <w:r w:rsidR="00052244" w:rsidRPr="00C95843">
        <w:rPr>
          <w:i/>
        </w:rPr>
        <w:t xml:space="preserve">для </w:t>
      </w:r>
      <w:r w:rsidR="00A630FA" w:rsidRPr="00C95843">
        <w:rPr>
          <w:i/>
        </w:rPr>
        <w:t xml:space="preserve"> </w:t>
      </w:r>
      <w:r w:rsidR="00052244" w:rsidRPr="00C95843">
        <w:rPr>
          <w:i/>
        </w:rPr>
        <w:t>выполнения служебных задач имее</w:t>
      </w:r>
      <w:r w:rsidR="00A630FA" w:rsidRPr="00C95843">
        <w:rPr>
          <w:i/>
        </w:rPr>
        <w:t xml:space="preserve">т служебный и специальный транспорт </w:t>
      </w:r>
      <w:r w:rsidRPr="00C95843">
        <w:rPr>
          <w:i/>
          <w:sz w:val="28"/>
          <w:szCs w:val="28"/>
        </w:rPr>
        <w:t>(</w:t>
      </w:r>
      <w:r w:rsidR="00A630FA" w:rsidRPr="00C95843">
        <w:rPr>
          <w:i/>
          <w:sz w:val="24"/>
          <w:szCs w:val="24"/>
        </w:rPr>
        <w:t xml:space="preserve">служба «Скорой помощи»,  </w:t>
      </w:r>
      <w:r w:rsidR="002D6745" w:rsidRPr="00C95843">
        <w:rPr>
          <w:i/>
          <w:sz w:val="24"/>
          <w:szCs w:val="24"/>
        </w:rPr>
        <w:t xml:space="preserve">службы «МЧС», органов внутренних дел, </w:t>
      </w:r>
      <w:r w:rsidR="00A630FA" w:rsidRPr="00C95843">
        <w:rPr>
          <w:i/>
          <w:sz w:val="24"/>
          <w:szCs w:val="24"/>
        </w:rPr>
        <w:t>спецтехника коммунальных служб  и др.)</w:t>
      </w:r>
      <w:r w:rsidR="002D6745" w:rsidRPr="00C95843">
        <w:rPr>
          <w:i/>
          <w:sz w:val="24"/>
          <w:szCs w:val="24"/>
        </w:rPr>
        <w:t>.</w:t>
      </w:r>
    </w:p>
    <w:p w:rsidR="002D6745" w:rsidRPr="00C95843" w:rsidRDefault="002D6745" w:rsidP="00C95843">
      <w:pPr>
        <w:pStyle w:val="a6"/>
        <w:shd w:val="clear" w:color="auto" w:fill="auto"/>
        <w:spacing w:after="120" w:line="240" w:lineRule="auto"/>
        <w:ind w:right="20" w:firstLine="0"/>
        <w:jc w:val="both"/>
        <w:rPr>
          <w:i/>
          <w:u w:val="single"/>
        </w:rPr>
      </w:pPr>
      <w:r w:rsidRPr="00C95843">
        <w:rPr>
          <w:i/>
          <w:u w:val="single"/>
        </w:rPr>
        <w:t xml:space="preserve">Данные автомобили беспрепятственно допускаются на дворовую территорию ТСЖ Службой охраны, с одновременной фиксацией в журнале посещений цели посещения, вида службы, </w:t>
      </w:r>
      <w:proofErr w:type="spellStart"/>
      <w:r w:rsidRPr="00C95843">
        <w:rPr>
          <w:i/>
          <w:u w:val="single"/>
        </w:rPr>
        <w:t>гос</w:t>
      </w:r>
      <w:proofErr w:type="spellEnd"/>
      <w:r w:rsidRPr="00C95843">
        <w:rPr>
          <w:i/>
          <w:u w:val="single"/>
        </w:rPr>
        <w:t>. номера автомобиля, времени его прибытия и убытия с последующим уведомлением администрации ТСЖ.</w:t>
      </w:r>
    </w:p>
    <w:p w:rsidR="002E64A4" w:rsidRPr="00C95843" w:rsidRDefault="002E64A4" w:rsidP="005B4C46">
      <w:pPr>
        <w:pStyle w:val="a6"/>
        <w:numPr>
          <w:ilvl w:val="1"/>
          <w:numId w:val="12"/>
        </w:numPr>
        <w:shd w:val="clear" w:color="auto" w:fill="auto"/>
        <w:spacing w:after="0" w:line="341" w:lineRule="exact"/>
        <w:ind w:left="0" w:right="20" w:firstLine="0"/>
        <w:jc w:val="both"/>
      </w:pPr>
      <w:r w:rsidRPr="002D6745">
        <w:rPr>
          <w:color w:val="000000"/>
        </w:rPr>
        <w:t>Порядок регистрации</w:t>
      </w:r>
      <w:r w:rsidR="002D6745">
        <w:rPr>
          <w:color w:val="000000"/>
        </w:rPr>
        <w:t xml:space="preserve"> </w:t>
      </w:r>
      <w:r w:rsidR="00052244" w:rsidRPr="002D6745">
        <w:rPr>
          <w:color w:val="000000"/>
        </w:rPr>
        <w:t xml:space="preserve"> </w:t>
      </w:r>
      <w:r w:rsidRPr="002D6745">
        <w:rPr>
          <w:color w:val="000000"/>
        </w:rPr>
        <w:t xml:space="preserve">предусматривает подачу собственником помещения </w:t>
      </w:r>
      <w:r w:rsidR="00052244" w:rsidRPr="002D6745">
        <w:rPr>
          <w:color w:val="000000"/>
        </w:rPr>
        <w:t xml:space="preserve"> (либо нанимателем муниципального жилого помещения) </w:t>
      </w:r>
      <w:r w:rsidRPr="002D6745">
        <w:rPr>
          <w:color w:val="000000"/>
        </w:rPr>
        <w:t xml:space="preserve">в МКД в Правление ТСЖ заявления установленного образца и </w:t>
      </w:r>
      <w:r w:rsidRPr="00C95843">
        <w:t>получение пропуска</w:t>
      </w:r>
      <w:r w:rsidR="00B2605E">
        <w:t>, электронного ключа или метки</w:t>
      </w:r>
      <w:r w:rsidRPr="00C95843">
        <w:t xml:space="preserve"> на въезд/выезд.</w:t>
      </w:r>
      <w:r w:rsidR="00A4473A" w:rsidRPr="002D6745">
        <w:rPr>
          <w:color w:val="000000"/>
        </w:rPr>
        <w:t xml:space="preserve"> </w:t>
      </w:r>
      <w:proofErr w:type="gramStart"/>
      <w:r w:rsidR="00A4473A" w:rsidRPr="00C95843">
        <w:t>Автомобили, принадлежащие арендаторам</w:t>
      </w:r>
      <w:r w:rsidR="00052244" w:rsidRPr="00C95843">
        <w:t xml:space="preserve"> </w:t>
      </w:r>
      <w:r w:rsidR="00A4473A" w:rsidRPr="00C95843">
        <w:t xml:space="preserve"> регистрируются</w:t>
      </w:r>
      <w:proofErr w:type="gramEnd"/>
      <w:r w:rsidR="00A4473A" w:rsidRPr="00C95843">
        <w:t xml:space="preserve"> по заявлению собственника и обоснованию </w:t>
      </w:r>
      <w:r w:rsidR="00052244" w:rsidRPr="00C95843">
        <w:t>права занимать принадлежащее собственнику помещение.</w:t>
      </w:r>
    </w:p>
    <w:p w:rsidR="002E64A4" w:rsidRPr="005B4C46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  <w:rPr>
          <w:b/>
          <w:u w:val="single"/>
        </w:rPr>
      </w:pPr>
      <w:r w:rsidRPr="005B4C46">
        <w:rPr>
          <w:b/>
          <w:color w:val="000000"/>
        </w:rPr>
        <w:t>2.5</w:t>
      </w:r>
      <w:r w:rsidRPr="005B4C46">
        <w:rPr>
          <w:b/>
        </w:rPr>
        <w:t>.</w:t>
      </w:r>
      <w:r w:rsidR="002E64A4" w:rsidRPr="005B4C46">
        <w:t xml:space="preserve"> Список зарегистрированного автотранспорта хранится в Правлении ТСЖ и у Службы охраны</w:t>
      </w:r>
      <w:r w:rsidR="00052244" w:rsidRPr="005B4C46">
        <w:t xml:space="preserve">, </w:t>
      </w:r>
      <w:r w:rsidR="00052244" w:rsidRPr="005B4C46">
        <w:rPr>
          <w:b/>
          <w:i/>
          <w:u w:val="single"/>
        </w:rPr>
        <w:t>является документом служебного пользования и разглашению не подлежит.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</w:pPr>
      <w:r w:rsidRPr="005B4C46">
        <w:rPr>
          <w:b/>
        </w:rPr>
        <w:t>2.6.</w:t>
      </w:r>
      <w:r w:rsidR="002E64A4">
        <w:rPr>
          <w:color w:val="000000"/>
        </w:rPr>
        <w:t xml:space="preserve"> После подачи заявления, внесения его в реестр учета автотранспорта и получения пропуска</w:t>
      </w:r>
      <w:r w:rsidR="00B2605E">
        <w:rPr>
          <w:color w:val="000000"/>
        </w:rPr>
        <w:t xml:space="preserve"> и электронного ключа или метки</w:t>
      </w:r>
      <w:r w:rsidR="002E64A4">
        <w:rPr>
          <w:color w:val="000000"/>
        </w:rPr>
        <w:t xml:space="preserve"> установленного образца автомобиль имеет право въезда и стоянки на придомовой территории.</w:t>
      </w:r>
    </w:p>
    <w:p w:rsidR="002E64A4" w:rsidRDefault="005B4C46" w:rsidP="005B4C46">
      <w:pPr>
        <w:pStyle w:val="a6"/>
        <w:numPr>
          <w:ilvl w:val="1"/>
          <w:numId w:val="14"/>
        </w:numPr>
        <w:shd w:val="clear" w:color="auto" w:fill="auto"/>
        <w:spacing w:after="0" w:line="341" w:lineRule="exact"/>
        <w:ind w:left="0" w:right="20" w:firstLine="0"/>
        <w:jc w:val="both"/>
      </w:pPr>
      <w:r>
        <w:rPr>
          <w:color w:val="000000"/>
        </w:rPr>
        <w:t xml:space="preserve"> </w:t>
      </w:r>
      <w:r w:rsidR="002E64A4">
        <w:rPr>
          <w:color w:val="000000"/>
        </w:rPr>
        <w:t>Выдача пропуска</w:t>
      </w:r>
      <w:r w:rsidR="00B2605E" w:rsidRPr="00B2605E">
        <w:rPr>
          <w:color w:val="000000"/>
        </w:rPr>
        <w:t xml:space="preserve"> </w:t>
      </w:r>
      <w:r w:rsidR="00B2605E">
        <w:rPr>
          <w:color w:val="000000"/>
        </w:rPr>
        <w:t>электронного ключа или метки</w:t>
      </w:r>
      <w:r w:rsidR="002E64A4">
        <w:rPr>
          <w:color w:val="000000"/>
        </w:rPr>
        <w:t xml:space="preserve">, а также перерегистрация пропуска на другой </w:t>
      </w:r>
      <w:r w:rsidR="002E64A4">
        <w:rPr>
          <w:color w:val="000000"/>
        </w:rPr>
        <w:lastRenderedPageBreak/>
        <w:t>автомобиль</w:t>
      </w:r>
      <w:r w:rsidR="002D6745">
        <w:rPr>
          <w:color w:val="000000"/>
        </w:rPr>
        <w:t>,</w:t>
      </w:r>
      <w:r w:rsidR="002E64A4">
        <w:rPr>
          <w:color w:val="000000"/>
        </w:rPr>
        <w:t xml:space="preserve"> </w:t>
      </w:r>
      <w:r w:rsidR="00052244">
        <w:rPr>
          <w:color w:val="000000"/>
        </w:rPr>
        <w:t xml:space="preserve">а равно на другой государственный номер автомобиля (при смене госномера) </w:t>
      </w:r>
      <w:r w:rsidR="002E64A4">
        <w:rPr>
          <w:color w:val="000000"/>
        </w:rPr>
        <w:t>возможны только при условии отсутствия задолженности по квартплате перед ТСЖ «</w:t>
      </w:r>
      <w:r w:rsidR="00157E71">
        <w:rPr>
          <w:color w:val="000000"/>
        </w:rPr>
        <w:t>БИТЦЕВСКИЙ ПРОЕЗД</w:t>
      </w:r>
      <w:r w:rsidR="002E64A4">
        <w:rPr>
          <w:color w:val="000000"/>
        </w:rPr>
        <w:t>».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firstLine="0"/>
        <w:jc w:val="both"/>
      </w:pPr>
      <w:r w:rsidRPr="005B4C46">
        <w:rPr>
          <w:b/>
          <w:color w:val="000000"/>
        </w:rPr>
        <w:t>2.8</w:t>
      </w:r>
      <w:r>
        <w:rPr>
          <w:color w:val="000000"/>
        </w:rPr>
        <w:t>.</w:t>
      </w:r>
      <w:r w:rsidR="002E64A4">
        <w:rPr>
          <w:color w:val="000000"/>
        </w:rPr>
        <w:t xml:space="preserve"> Обязательной регистрации и перерегистрации подлежат:</w:t>
      </w:r>
    </w:p>
    <w:p w:rsidR="002E64A4" w:rsidRPr="00F169EE" w:rsidRDefault="005563B6" w:rsidP="005563B6">
      <w:pPr>
        <w:pStyle w:val="a6"/>
        <w:shd w:val="clear" w:color="auto" w:fill="auto"/>
        <w:spacing w:after="0" w:line="341" w:lineRule="exact"/>
        <w:ind w:left="851" w:firstLine="0"/>
        <w:rPr>
          <w:u w:val="single"/>
        </w:rPr>
      </w:pPr>
      <w:r>
        <w:rPr>
          <w:color w:val="000000"/>
        </w:rPr>
        <w:t>2.8.1.</w:t>
      </w:r>
      <w:r w:rsidR="002E64A4">
        <w:rPr>
          <w:color w:val="000000"/>
        </w:rPr>
        <w:t xml:space="preserve"> автомобили собственников помещений в МКД, </w:t>
      </w:r>
      <w:r w:rsidR="002E64A4" w:rsidRPr="00F169EE">
        <w:rPr>
          <w:color w:val="000000"/>
          <w:u w:val="single"/>
        </w:rPr>
        <w:t>в том числе служебные;</w:t>
      </w:r>
    </w:p>
    <w:p w:rsidR="002E64A4" w:rsidRPr="005563B6" w:rsidRDefault="002E64A4" w:rsidP="005563B6">
      <w:pPr>
        <w:pStyle w:val="a6"/>
        <w:numPr>
          <w:ilvl w:val="2"/>
          <w:numId w:val="18"/>
        </w:numPr>
        <w:shd w:val="clear" w:color="auto" w:fill="auto"/>
        <w:spacing w:after="0" w:line="341" w:lineRule="exact"/>
        <w:ind w:left="851" w:right="20" w:firstLine="0"/>
        <w:rPr>
          <w:color w:val="000000"/>
        </w:rPr>
      </w:pPr>
      <w:r w:rsidRPr="005563B6">
        <w:rPr>
          <w:color w:val="000000"/>
        </w:rPr>
        <w:t>автомобили собственников помещений в МКД при смене государственных номерных знаков, в том числе транзитных;</w:t>
      </w:r>
    </w:p>
    <w:p w:rsidR="002E64A4" w:rsidRDefault="005563B6" w:rsidP="005563B6">
      <w:pPr>
        <w:pStyle w:val="a6"/>
        <w:shd w:val="clear" w:color="auto" w:fill="auto"/>
        <w:spacing w:after="0" w:line="341" w:lineRule="exact"/>
        <w:ind w:left="851" w:right="20" w:firstLine="0"/>
      </w:pPr>
      <w:r>
        <w:rPr>
          <w:color w:val="000000"/>
        </w:rPr>
        <w:t>2.8.3. а</w:t>
      </w:r>
      <w:r w:rsidR="002E64A4">
        <w:rPr>
          <w:color w:val="000000"/>
        </w:rPr>
        <w:t>втомобили собственников помещений в МКД при смене владельцев, в том числе по доверенности;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</w:pPr>
      <w:r w:rsidRPr="005B4C46">
        <w:rPr>
          <w:b/>
          <w:color w:val="000000"/>
        </w:rPr>
        <w:t>2.9.</w:t>
      </w:r>
      <w:r w:rsidR="002E64A4">
        <w:rPr>
          <w:color w:val="000000"/>
        </w:rPr>
        <w:t xml:space="preserve"> Пропуск установленного образца содержит следующую информацию: номер пропуска и регистрационный номер автомобиля. Пропуск должен быть заверен печатью ТСЖ. При въезде на придомовую территорию, пропуск необходимо установить на передней панели в нижней части лобового стекла автомобиля. Пропуск должен находиться в указанном месте весь период до момента выезда. Передача пропуска другим лицам ЗАПРЕЩЕНА.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</w:pPr>
      <w:r w:rsidRPr="005B4C46">
        <w:rPr>
          <w:b/>
          <w:color w:val="000000"/>
        </w:rPr>
        <w:t>2.10.</w:t>
      </w:r>
      <w:r w:rsidR="002E64A4">
        <w:rPr>
          <w:color w:val="000000"/>
        </w:rPr>
        <w:t xml:space="preserve"> Въезд на придомовую территорию автотранспорта гостей, посетителей помещений общественного назначения, расположенных в нежилых повешениях, служб курьерской доставки, такси и т. п. осуществляется при наличии устной или письменной заявки/пропуска от собственника (арендатора) помещений. Лица, санкционировавшие проезд гостей (посетителей) на придомовую территорию, несут ответственность за их действия и перемещение по территории.</w:t>
      </w:r>
    </w:p>
    <w:p w:rsidR="00157E71" w:rsidRPr="00157E71" w:rsidRDefault="00157E71" w:rsidP="00157E71">
      <w:pPr>
        <w:pStyle w:val="a6"/>
        <w:shd w:val="clear" w:color="auto" w:fill="auto"/>
        <w:spacing w:after="0" w:line="240" w:lineRule="auto"/>
        <w:ind w:left="440" w:right="20" w:firstLine="0"/>
        <w:jc w:val="both"/>
      </w:pPr>
    </w:p>
    <w:p w:rsidR="00157E71" w:rsidRDefault="00157E71" w:rsidP="00157E71">
      <w:pPr>
        <w:pStyle w:val="a6"/>
        <w:shd w:val="clear" w:color="auto" w:fill="auto"/>
        <w:spacing w:after="0" w:line="240" w:lineRule="auto"/>
        <w:ind w:right="20" w:firstLine="0"/>
        <w:jc w:val="center"/>
      </w:pPr>
      <w:r w:rsidRPr="00157E71">
        <w:rPr>
          <w:rStyle w:val="a5"/>
          <w:color w:val="000000"/>
        </w:rPr>
        <w:t>3. СТОЯНКА АВТОТРАНСПОРТА НА ПРИДОМОВОЙ ТЕРРИТОР</w:t>
      </w:r>
      <w:r w:rsidRPr="00157E71">
        <w:rPr>
          <w:rStyle w:val="21"/>
          <w:color w:val="000000"/>
          <w:u w:val="none"/>
        </w:rPr>
        <w:t>ИИ</w:t>
      </w:r>
    </w:p>
    <w:p w:rsidR="00157E71" w:rsidRDefault="00157E71" w:rsidP="00157E71">
      <w:pPr>
        <w:pStyle w:val="a6"/>
        <w:shd w:val="clear" w:color="auto" w:fill="auto"/>
        <w:spacing w:after="0" w:line="341" w:lineRule="exact"/>
        <w:ind w:left="440" w:right="20" w:firstLine="0"/>
        <w:jc w:val="both"/>
      </w:pP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Парковки на придомовой территории предназначены для использования жильцами дома и собственниками нежилых помещений и производятся при наличии свободных мест в порядке очередности. Контроль очередности и учет свободных мест осуществляется Службой охраны.</w:t>
      </w: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Количество транспортных средств, одновременно размещенных на придомовой территории, не должно превышать количество парковочных мест, ограниченных разделительными линиями.</w:t>
      </w: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Всем без исключения настоятельно рекомендуется придерживаться размеченной схемы проезда и парковки, рационально используя отведенное для этих целей пространство.</w:t>
      </w: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На придомовой территории категорически ЗАПРЕЩАЕТСЯ:</w:t>
      </w:r>
    </w:p>
    <w:p w:rsidR="002E64A4" w:rsidRPr="00217359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</w:t>
      </w:r>
      <w:r w:rsidRPr="00217359">
        <w:t>Парковка личных транспортных средств на площадках, выделенных для</w:t>
      </w:r>
      <w:r w:rsidR="00217359">
        <w:t xml:space="preserve"> специальной и пожарной техники при их наличии;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Стоянка незарегистрированного в ТСЖ автотранспорта.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Стоянка грузовых автомобилей с разрешенной максимальной массой более 3,5 т. Въезд на придомовую территорию возможен только для загрузки или разгрузки.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Стоянка домиков на колесах, лодок, грузопассажирских автомобилей, коммерческих автомобилей, автотранспорта персонала помещений общественного назначения, встроенных в МКД.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Складирование и хранение ветхих или неисправных транспортных средств.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Парковка, перекрывающая пешеходные дорожки или проезды. При парковке машин у входа в подъезд жилого дома необходимо оставлять возможность беспрепятственного прохода и проезда детских колясок, инвалидных колясок в подъезд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Производить мойку автомашин и иных транспортных средств, слив бензина и масел, </w:t>
      </w:r>
      <w:r>
        <w:rPr>
          <w:color w:val="000000"/>
        </w:rPr>
        <w:lastRenderedPageBreak/>
        <w:t>регулировать сигналы, тормоза и двигатели, производить ремонтные и шиномонтажные работы (за исключением работ, вызванных чрезвычайными обстоятельствами).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Наезжать на бордюрные камни, и пешеходные дорожки;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Перекрывать пути вывоза мусорных контейнеров;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tabs>
          <w:tab w:val="right" w:pos="709"/>
        </w:tabs>
        <w:spacing w:after="0" w:line="341" w:lineRule="exact"/>
        <w:ind w:left="709" w:firstLine="11"/>
        <w:jc w:val="both"/>
      </w:pPr>
      <w:r>
        <w:rPr>
          <w:color w:val="000000"/>
        </w:rPr>
        <w:t xml:space="preserve"> Перекрывать проезд другим автомобилям,</w:t>
      </w:r>
      <w:r>
        <w:rPr>
          <w:color w:val="000000"/>
        </w:rPr>
        <w:tab/>
        <w:t>существенно ограничивая возможность их маневра для парковки и выезда;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Перекрывать пути въезда и выезда с придомовой территории;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Пользоваться сигналом автомобиля;</w:t>
      </w:r>
    </w:p>
    <w:p w:rsidR="006A3745" w:rsidRDefault="002E64A4" w:rsidP="006A3745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Двигаться по придомовой территории со скоростью более 5 км/час;</w:t>
      </w:r>
    </w:p>
    <w:p w:rsidR="006A3745" w:rsidRPr="000C1ED8" w:rsidRDefault="002E64A4" w:rsidP="006A3745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 w:rsidRPr="000C1ED8">
        <w:rPr>
          <w:color w:val="000000"/>
        </w:rPr>
        <w:t xml:space="preserve"> Оставлять автотранспорт с работающим двигателем более 5 минут.</w:t>
      </w:r>
      <w:bookmarkStart w:id="0" w:name="bookmark0"/>
    </w:p>
    <w:p w:rsidR="00626784" w:rsidRPr="000C1ED8" w:rsidRDefault="000C1ED8" w:rsidP="00217359">
      <w:pPr>
        <w:pStyle w:val="ac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="00626784" w:rsidRPr="000C1ED8">
        <w:rPr>
          <w:sz w:val="22"/>
          <w:szCs w:val="22"/>
        </w:rPr>
        <w:t>ри проведении снегоуборочных либо земляных</w:t>
      </w:r>
      <w:r w:rsidR="00217359">
        <w:rPr>
          <w:sz w:val="22"/>
          <w:szCs w:val="22"/>
        </w:rPr>
        <w:t xml:space="preserve"> или ремонтных</w:t>
      </w:r>
      <w:r w:rsidR="00626784" w:rsidRPr="000C1ED8">
        <w:rPr>
          <w:sz w:val="22"/>
          <w:szCs w:val="22"/>
        </w:rPr>
        <w:t xml:space="preserve"> работ автовладельцы обязаны  убирать автотранспорт за пределы  придомовой территории, на уже очищенные от снега места, либо на места, определенные представителем управляющей организации. </w:t>
      </w:r>
    </w:p>
    <w:p w:rsidR="00626784" w:rsidRPr="000C1ED8" w:rsidRDefault="0062678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right="20" w:firstLine="0"/>
        <w:jc w:val="both"/>
        <w:rPr>
          <w:i/>
          <w:color w:val="000000"/>
        </w:rPr>
      </w:pPr>
      <w:r w:rsidRPr="000C1ED8">
        <w:t>Владельцы автотранспортных средств, стоянка которых осуществляется на придомовой территории более трех суток подряд, обеспечивают на время стоянки соблюдение чистоты и порядка (включая уборку от снега и загрязнений) на занимаемом участке придомовой территорий.</w:t>
      </w:r>
    </w:p>
    <w:p w:rsidR="006A3745" w:rsidRDefault="006A3745" w:rsidP="000C1ED8">
      <w:pPr>
        <w:pStyle w:val="a6"/>
        <w:shd w:val="clear" w:color="auto" w:fill="auto"/>
        <w:spacing w:after="0" w:line="341" w:lineRule="exact"/>
        <w:ind w:left="993" w:firstLine="0"/>
        <w:jc w:val="both"/>
        <w:rPr>
          <w:color w:val="000000"/>
        </w:rPr>
      </w:pPr>
    </w:p>
    <w:p w:rsidR="006A3745" w:rsidRPr="006A3745" w:rsidRDefault="006A3745" w:rsidP="006A3745">
      <w:pPr>
        <w:pStyle w:val="a6"/>
        <w:shd w:val="clear" w:color="auto" w:fill="auto"/>
        <w:spacing w:after="0" w:line="341" w:lineRule="exact"/>
        <w:ind w:left="1220" w:firstLine="0"/>
        <w:jc w:val="both"/>
      </w:pPr>
    </w:p>
    <w:p w:rsidR="002E64A4" w:rsidRPr="00217359" w:rsidRDefault="002E64A4" w:rsidP="006A3745">
      <w:pPr>
        <w:pStyle w:val="a6"/>
        <w:keepNext/>
        <w:keepLines/>
        <w:numPr>
          <w:ilvl w:val="0"/>
          <w:numId w:val="8"/>
        </w:numPr>
        <w:shd w:val="clear" w:color="auto" w:fill="auto"/>
        <w:tabs>
          <w:tab w:val="left" w:pos="2375"/>
        </w:tabs>
        <w:spacing w:after="336" w:line="220" w:lineRule="exact"/>
        <w:ind w:left="2020"/>
        <w:jc w:val="both"/>
      </w:pPr>
      <w:r w:rsidRPr="00217359">
        <w:rPr>
          <w:rStyle w:val="12"/>
        </w:rPr>
        <w:t>ПРАВА И ОБЯЗАННОСТИ СЛУЖБЫ ОХР</w:t>
      </w:r>
      <w:r w:rsidRPr="00217359">
        <w:rPr>
          <w:rStyle w:val="13"/>
          <w:u w:val="none"/>
        </w:rPr>
        <w:t>АНЫ</w:t>
      </w:r>
      <w:bookmarkEnd w:id="0"/>
    </w:p>
    <w:p w:rsidR="002E64A4" w:rsidRDefault="002E64A4">
      <w:pPr>
        <w:pStyle w:val="a6"/>
        <w:numPr>
          <w:ilvl w:val="1"/>
          <w:numId w:val="8"/>
        </w:numPr>
        <w:shd w:val="clear" w:color="auto" w:fill="auto"/>
        <w:spacing w:after="0" w:line="341" w:lineRule="exact"/>
        <w:ind w:left="380" w:firstLine="0"/>
      </w:pPr>
      <w:r>
        <w:rPr>
          <w:color w:val="000000"/>
        </w:rPr>
        <w:t>Служба охраны</w:t>
      </w:r>
      <w:r w:rsidR="00217359">
        <w:rPr>
          <w:color w:val="000000"/>
        </w:rPr>
        <w:t xml:space="preserve"> (аварийно-диспетчерская служба или консьерж)</w:t>
      </w:r>
      <w:r>
        <w:rPr>
          <w:color w:val="000000"/>
        </w:rPr>
        <w:t xml:space="preserve"> имеет право:</w:t>
      </w:r>
    </w:p>
    <w:p w:rsidR="002E64A4" w:rsidRDefault="002E64A4" w:rsidP="00217359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</w:t>
      </w:r>
      <w:r w:rsidR="000C1ED8">
        <w:rPr>
          <w:color w:val="000000"/>
        </w:rPr>
        <w:t>Требовать</w:t>
      </w:r>
      <w:r>
        <w:rPr>
          <w:color w:val="000000"/>
        </w:rPr>
        <w:t xml:space="preserve"> от собственников помещений в МКД, гостей и посетителей исполнения </w:t>
      </w:r>
      <w:r w:rsidR="000C1ED8">
        <w:rPr>
          <w:color w:val="000000"/>
        </w:rPr>
        <w:t>правил</w:t>
      </w:r>
      <w:r>
        <w:rPr>
          <w:color w:val="000000"/>
        </w:rPr>
        <w:t xml:space="preserve"> настоящего Порядка;</w:t>
      </w:r>
    </w:p>
    <w:p w:rsidR="002E64A4" w:rsidRDefault="000C1ED8" w:rsidP="00217359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В</w:t>
      </w:r>
      <w:r w:rsidR="002E64A4">
        <w:rPr>
          <w:color w:val="000000"/>
        </w:rPr>
        <w:t xml:space="preserve"> случае крайней необходимости применять меры к злостным нарушителям, вплоть до ограничения въезда на придомовую территорию после согласования таких мер с Правлением ТСЖ. При этом предлагать размещать автотранспорт за придомовой территорией дома;</w:t>
      </w:r>
    </w:p>
    <w:p w:rsidR="002E64A4" w:rsidRDefault="000C1ED8" w:rsidP="00217359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В</w:t>
      </w:r>
      <w:r w:rsidR="002E64A4">
        <w:rPr>
          <w:color w:val="000000"/>
        </w:rPr>
        <w:t>носить предложения по улучшению системы парковки, методов обеспечения сохранности придомовой территории.</w:t>
      </w:r>
    </w:p>
    <w:p w:rsidR="002E64A4" w:rsidRDefault="002E64A4">
      <w:pPr>
        <w:pStyle w:val="a6"/>
        <w:numPr>
          <w:ilvl w:val="1"/>
          <w:numId w:val="8"/>
        </w:numPr>
        <w:shd w:val="clear" w:color="auto" w:fill="auto"/>
        <w:spacing w:after="0" w:line="341" w:lineRule="exact"/>
        <w:ind w:left="380" w:firstLine="0"/>
      </w:pPr>
      <w:r>
        <w:rPr>
          <w:color w:val="000000"/>
        </w:rPr>
        <w:t xml:space="preserve"> Служба дежурных обязана:</w:t>
      </w:r>
    </w:p>
    <w:p w:rsidR="002E64A4" w:rsidRDefault="000C1ED8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П</w:t>
      </w:r>
      <w:r w:rsidR="002E64A4">
        <w:rPr>
          <w:color w:val="000000"/>
        </w:rPr>
        <w:t>ри осуществлении контрольно-пропускного режима автотранспорта руководствоваться списком, утвержденным Правлением ТСЖ или наличием пропуска утвержденного образца;</w:t>
      </w:r>
    </w:p>
    <w:p w:rsidR="002E64A4" w:rsidRDefault="000C1ED8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П</w:t>
      </w:r>
      <w:r w:rsidR="002E64A4">
        <w:rPr>
          <w:color w:val="000000"/>
        </w:rPr>
        <w:t xml:space="preserve">ри въезде внесенного в список автотранспорта на придомовую территорию, при необходимости требовать от водителей предъявления пропуска установленного образца и установки его на </w:t>
      </w:r>
      <w:proofErr w:type="gramStart"/>
      <w:r w:rsidR="002E64A4">
        <w:rPr>
          <w:color w:val="000000"/>
        </w:rPr>
        <w:t>переднюю</w:t>
      </w:r>
      <w:proofErr w:type="gramEnd"/>
      <w:r w:rsidR="002E64A4">
        <w:rPr>
          <w:color w:val="000000"/>
        </w:rPr>
        <w:t xml:space="preserve"> панель салона автомобиля в нижней части лобового стекла;</w:t>
      </w:r>
    </w:p>
    <w:p w:rsidR="002E64A4" w:rsidRDefault="002E64A4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при въезде любого автотранспорта, не зарегистрированного в ТСЖ и не внесенного в список телефонных заявок от жильцов, разрешать проезд только после выяснения цели визита данного автомобиля. При этом делается запись в журнале с указанием номера автомобиля, цели визита, времени въезда и выезда автомобиля;</w:t>
      </w:r>
    </w:p>
    <w:p w:rsidR="002E64A4" w:rsidRDefault="002E64A4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следить за правильностью (в соответствии с нанесенной схемой парковки) размещения и движения автомобилей на придомовой территории;</w:t>
      </w:r>
    </w:p>
    <w:p w:rsidR="002E64A4" w:rsidRDefault="002E64A4" w:rsidP="005563B6">
      <w:pPr>
        <w:pStyle w:val="a6"/>
        <w:numPr>
          <w:ilvl w:val="2"/>
          <w:numId w:val="8"/>
        </w:numPr>
        <w:shd w:val="clear" w:color="auto" w:fill="auto"/>
        <w:spacing w:after="757" w:line="341" w:lineRule="exact"/>
        <w:ind w:left="709" w:right="20" w:firstLine="11"/>
        <w:jc w:val="both"/>
      </w:pPr>
      <w:r>
        <w:rPr>
          <w:color w:val="000000"/>
        </w:rPr>
        <w:t xml:space="preserve"> при необходимости вызывать органы правопорядка по телефону или с помощью тревожной кнопки</w:t>
      </w:r>
      <w:r w:rsidR="005563B6">
        <w:rPr>
          <w:color w:val="000000"/>
        </w:rPr>
        <w:t xml:space="preserve"> (при ее наличии)</w:t>
      </w:r>
      <w:r>
        <w:rPr>
          <w:color w:val="000000"/>
        </w:rPr>
        <w:t>.</w:t>
      </w:r>
    </w:p>
    <w:p w:rsidR="002E64A4" w:rsidRDefault="002E64A4">
      <w:pPr>
        <w:pStyle w:val="110"/>
        <w:keepNext/>
        <w:keepLines/>
        <w:numPr>
          <w:ilvl w:val="0"/>
          <w:numId w:val="8"/>
        </w:numPr>
        <w:shd w:val="clear" w:color="auto" w:fill="auto"/>
        <w:tabs>
          <w:tab w:val="left" w:pos="2955"/>
        </w:tabs>
        <w:spacing w:after="333" w:line="220" w:lineRule="exact"/>
        <w:ind w:left="2600"/>
      </w:pPr>
      <w:bookmarkStart w:id="1" w:name="bookmark1"/>
      <w:r>
        <w:rPr>
          <w:rStyle w:val="12"/>
          <w:b/>
          <w:bCs/>
          <w:color w:val="000000"/>
        </w:rPr>
        <w:lastRenderedPageBreak/>
        <w:t>ЗАКЛЮЧИТЕЛЬНЫЕ ПОЛОЖЕНИЯ</w:t>
      </w:r>
      <w:bookmarkEnd w:id="1"/>
    </w:p>
    <w:p w:rsidR="006A3745" w:rsidRPr="006A3745" w:rsidRDefault="002E64A4">
      <w:pPr>
        <w:pStyle w:val="a6"/>
        <w:numPr>
          <w:ilvl w:val="1"/>
          <w:numId w:val="8"/>
        </w:numPr>
        <w:shd w:val="clear" w:color="auto" w:fill="auto"/>
        <w:tabs>
          <w:tab w:val="left" w:pos="460"/>
        </w:tabs>
        <w:spacing w:after="0"/>
        <w:ind w:left="380" w:right="20" w:hanging="380"/>
      </w:pPr>
      <w:r>
        <w:rPr>
          <w:color w:val="000000"/>
        </w:rPr>
        <w:t>Во всем, что не отражено в тексте настоящего Порядка, собственники помещений в МКД и руководствуются действующим законодательством РФ.</w:t>
      </w:r>
    </w:p>
    <w:p w:rsidR="006A3745" w:rsidRDefault="006A3745" w:rsidP="004608DC">
      <w:pPr>
        <w:pStyle w:val="a6"/>
        <w:numPr>
          <w:ilvl w:val="1"/>
          <w:numId w:val="11"/>
        </w:numPr>
        <w:shd w:val="clear" w:color="auto" w:fill="auto"/>
        <w:spacing w:after="0" w:line="341" w:lineRule="exact"/>
        <w:jc w:val="both"/>
        <w:rPr>
          <w:color w:val="000000"/>
        </w:rPr>
      </w:pPr>
      <w:r>
        <w:rPr>
          <w:color w:val="000000"/>
        </w:rPr>
        <w:t xml:space="preserve">За </w:t>
      </w:r>
      <w:r w:rsidR="002D3351">
        <w:rPr>
          <w:color w:val="000000"/>
        </w:rPr>
        <w:t xml:space="preserve">систематическое </w:t>
      </w:r>
      <w:r>
        <w:rPr>
          <w:color w:val="000000"/>
        </w:rPr>
        <w:t>нарушение настоящих Правил</w:t>
      </w:r>
      <w:r w:rsidR="002D3351">
        <w:rPr>
          <w:color w:val="000000"/>
        </w:rPr>
        <w:t xml:space="preserve">, </w:t>
      </w:r>
      <w:r>
        <w:rPr>
          <w:color w:val="000000"/>
        </w:rPr>
        <w:t>а также при наличии задолженности за коммунальные услуги в сумме, превышающей 50 000 рублей право въезда и стоянки (временного хранения) автотранспорта ограничивается путем блокировки считывающего устройства (карты, пропуска).</w:t>
      </w:r>
    </w:p>
    <w:p w:rsidR="004608DC" w:rsidRDefault="004608DC" w:rsidP="004608DC">
      <w:pPr>
        <w:pStyle w:val="a6"/>
        <w:numPr>
          <w:ilvl w:val="1"/>
          <w:numId w:val="11"/>
        </w:numPr>
        <w:shd w:val="clear" w:color="auto" w:fill="auto"/>
        <w:spacing w:after="0" w:line="341" w:lineRule="exact"/>
        <w:jc w:val="both"/>
        <w:rPr>
          <w:color w:val="000000"/>
        </w:rPr>
      </w:pPr>
      <w:r>
        <w:rPr>
          <w:color w:val="000000"/>
        </w:rPr>
        <w:t>Срок регистрации с момента подачи заявления и оплаты</w:t>
      </w:r>
      <w:r w:rsidRPr="004608DC">
        <w:rPr>
          <w:color w:val="000000"/>
        </w:rPr>
        <w:t xml:space="preserve"> </w:t>
      </w:r>
      <w:r>
        <w:rPr>
          <w:color w:val="000000"/>
        </w:rPr>
        <w:t>пропуска</w:t>
      </w:r>
      <w:r w:rsidR="000C1ED8">
        <w:rPr>
          <w:color w:val="000000"/>
        </w:rPr>
        <w:t xml:space="preserve"> </w:t>
      </w:r>
      <w:r w:rsidR="002D3351">
        <w:rPr>
          <w:color w:val="000000"/>
        </w:rPr>
        <w:t>осуществляется в течени</w:t>
      </w:r>
      <w:proofErr w:type="gramStart"/>
      <w:r w:rsidR="002D3351">
        <w:rPr>
          <w:color w:val="000000"/>
        </w:rPr>
        <w:t>и</w:t>
      </w:r>
      <w:proofErr w:type="gramEnd"/>
      <w:r w:rsidR="002D3351">
        <w:rPr>
          <w:color w:val="000000"/>
        </w:rPr>
        <w:t xml:space="preserve">             5 (пяти</w:t>
      </w:r>
      <w:r w:rsidR="000C1ED8">
        <w:rPr>
          <w:color w:val="000000"/>
        </w:rPr>
        <w:t>) рабочих дней.</w:t>
      </w:r>
    </w:p>
    <w:p w:rsidR="002E64A4" w:rsidRDefault="002E64A4">
      <w:pPr>
        <w:pStyle w:val="a6"/>
        <w:numPr>
          <w:ilvl w:val="1"/>
          <w:numId w:val="8"/>
        </w:numPr>
        <w:shd w:val="clear" w:color="auto" w:fill="auto"/>
        <w:tabs>
          <w:tab w:val="left" w:pos="460"/>
        </w:tabs>
        <w:spacing w:after="0"/>
        <w:ind w:left="380" w:right="20" w:hanging="380"/>
      </w:pPr>
      <w:r>
        <w:br w:type="page"/>
      </w:r>
    </w:p>
    <w:p w:rsidR="002E64A4" w:rsidRDefault="002E64A4">
      <w:pPr>
        <w:pStyle w:val="2"/>
        <w:shd w:val="clear" w:color="auto" w:fill="auto"/>
        <w:spacing w:before="0" w:after="57" w:line="260" w:lineRule="exact"/>
        <w:ind w:right="20"/>
        <w:jc w:val="right"/>
      </w:pPr>
      <w:r>
        <w:rPr>
          <w:rStyle w:val="20"/>
          <w:b/>
          <w:bCs/>
          <w:color w:val="000000"/>
        </w:rPr>
        <w:lastRenderedPageBreak/>
        <w:t>В Правление ТСЖ «</w:t>
      </w:r>
      <w:r w:rsidR="004C0B00">
        <w:rPr>
          <w:rStyle w:val="20"/>
          <w:b/>
          <w:bCs/>
          <w:color w:val="000000"/>
        </w:rPr>
        <w:t>БИТЦЕВСКИЙ ПРОЕЗД</w:t>
      </w:r>
      <w:r>
        <w:rPr>
          <w:rStyle w:val="20"/>
          <w:b/>
          <w:bCs/>
          <w:color w:val="000000"/>
        </w:rPr>
        <w:t>»</w:t>
      </w:r>
    </w:p>
    <w:p w:rsidR="002E64A4" w:rsidRDefault="002E64A4" w:rsidP="004C0B00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rPr>
          <w:rStyle w:val="4"/>
          <w:color w:val="000000"/>
        </w:rPr>
      </w:pPr>
      <w:r>
        <w:rPr>
          <w:rStyle w:val="4"/>
          <w:color w:val="000000"/>
        </w:rPr>
        <w:t xml:space="preserve">от собственника помещения </w:t>
      </w:r>
      <w:r w:rsidR="004C0B00">
        <w:rPr>
          <w:rStyle w:val="4"/>
          <w:color w:val="000000"/>
        </w:rPr>
        <w:t xml:space="preserve">дом № квартира/офис </w:t>
      </w:r>
      <w:r>
        <w:rPr>
          <w:rStyle w:val="4"/>
          <w:color w:val="000000"/>
        </w:rPr>
        <w:t>№</w:t>
      </w:r>
      <w:r>
        <w:rPr>
          <w:rStyle w:val="4"/>
          <w:color w:val="000000"/>
        </w:rPr>
        <w:tab/>
      </w:r>
    </w:p>
    <w:p w:rsidR="004C0B00" w:rsidRDefault="004C0B00" w:rsidP="004C0B00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rPr>
          <w:rStyle w:val="4"/>
          <w:color w:val="000000"/>
        </w:rPr>
      </w:pPr>
      <w:r>
        <w:rPr>
          <w:rStyle w:val="4"/>
          <w:color w:val="000000"/>
        </w:rPr>
        <w:t>_________________________________</w:t>
      </w:r>
    </w:p>
    <w:p w:rsidR="002E64A4" w:rsidRDefault="005C001C" w:rsidP="005C001C">
      <w:pPr>
        <w:pStyle w:val="50"/>
        <w:shd w:val="clear" w:color="auto" w:fill="auto"/>
        <w:spacing w:before="0" w:after="788" w:line="180" w:lineRule="exact"/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="002E64A4">
        <w:rPr>
          <w:rStyle w:val="5"/>
          <w:color w:val="000000"/>
        </w:rPr>
        <w:t>(Ф.И.О.)</w:t>
      </w:r>
    </w:p>
    <w:p w:rsidR="002E64A4" w:rsidRDefault="002E64A4">
      <w:pPr>
        <w:pStyle w:val="2"/>
        <w:shd w:val="clear" w:color="auto" w:fill="auto"/>
        <w:spacing w:before="0" w:after="723" w:line="260" w:lineRule="exact"/>
        <w:ind w:right="200"/>
      </w:pPr>
      <w:r>
        <w:rPr>
          <w:rStyle w:val="20"/>
          <w:b/>
          <w:bCs/>
          <w:color w:val="000000"/>
        </w:rPr>
        <w:t>ЗАЯВЛЕНИЕ</w:t>
      </w:r>
    </w:p>
    <w:p w:rsidR="002E64A4" w:rsidRDefault="002E64A4">
      <w:pPr>
        <w:pStyle w:val="40"/>
        <w:shd w:val="clear" w:color="auto" w:fill="auto"/>
        <w:spacing w:before="0" w:after="889" w:line="322" w:lineRule="exact"/>
        <w:ind w:right="20" w:firstLine="620"/>
      </w:pPr>
      <w:r>
        <w:rPr>
          <w:rStyle w:val="4"/>
          <w:color w:val="000000"/>
        </w:rPr>
        <w:t>В соответствии с Порядком въезда на придомовую территорию транспортных средств собственников помещений в многоквартирн</w:t>
      </w:r>
      <w:r w:rsidR="004C0B00">
        <w:rPr>
          <w:rStyle w:val="4"/>
          <w:color w:val="000000"/>
        </w:rPr>
        <w:t>ых</w:t>
      </w:r>
      <w:r>
        <w:rPr>
          <w:rStyle w:val="4"/>
          <w:color w:val="000000"/>
        </w:rPr>
        <w:t xml:space="preserve"> дом</w:t>
      </w:r>
      <w:r w:rsidR="004C0B00">
        <w:rPr>
          <w:rStyle w:val="4"/>
          <w:color w:val="000000"/>
        </w:rPr>
        <w:t>ах</w:t>
      </w:r>
      <w:r>
        <w:rPr>
          <w:rStyle w:val="4"/>
          <w:color w:val="000000"/>
        </w:rPr>
        <w:t>, расположенн</w:t>
      </w:r>
      <w:r w:rsidR="004C0B00">
        <w:rPr>
          <w:rStyle w:val="4"/>
          <w:color w:val="000000"/>
        </w:rPr>
        <w:t>ых</w:t>
      </w:r>
      <w:r>
        <w:rPr>
          <w:rStyle w:val="4"/>
          <w:color w:val="000000"/>
        </w:rPr>
        <w:t xml:space="preserve"> по адресу: </w:t>
      </w:r>
      <w:r w:rsidR="004C0B00" w:rsidRPr="004C0B00">
        <w:rPr>
          <w:color w:val="000000"/>
        </w:rPr>
        <w:t xml:space="preserve">Московская область, Ленинский район, </w:t>
      </w:r>
      <w:proofErr w:type="gramStart"/>
      <w:r w:rsidR="004C0B00" w:rsidRPr="004C0B00">
        <w:rPr>
          <w:color w:val="000000"/>
        </w:rPr>
        <w:t>г</w:t>
      </w:r>
      <w:proofErr w:type="gramEnd"/>
      <w:r w:rsidR="004C0B00" w:rsidRPr="004C0B00">
        <w:rPr>
          <w:color w:val="000000"/>
        </w:rPr>
        <w:t>. п. Видное, Битцевский проезд, д. №№1, 3, 5</w:t>
      </w:r>
      <w:r w:rsidR="004C0B00">
        <w:rPr>
          <w:color w:val="000000"/>
        </w:rPr>
        <w:t xml:space="preserve"> </w:t>
      </w:r>
      <w:r>
        <w:rPr>
          <w:rStyle w:val="4"/>
          <w:color w:val="000000"/>
        </w:rPr>
        <w:t>и иных лиц прошу зарегистрировать автотранспортное средство</w:t>
      </w:r>
      <w:r w:rsidR="005C001C">
        <w:rPr>
          <w:rStyle w:val="4"/>
          <w:color w:val="000000"/>
        </w:rPr>
        <w:t>__________________________________________________________________</w:t>
      </w:r>
    </w:p>
    <w:p w:rsidR="002E64A4" w:rsidRDefault="002E64A4" w:rsidP="004C0B00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ind w:left="180"/>
      </w:pPr>
      <w:r>
        <w:rPr>
          <w:rStyle w:val="4"/>
          <w:color w:val="000000"/>
        </w:rPr>
        <w:t xml:space="preserve">государственный </w:t>
      </w:r>
      <w:proofErr w:type="gramStart"/>
      <w:r>
        <w:rPr>
          <w:rStyle w:val="4"/>
          <w:color w:val="000000"/>
        </w:rPr>
        <w:t>номер</w:t>
      </w:r>
      <w:proofErr w:type="gramEnd"/>
      <w:r w:rsidR="004C0B00">
        <w:rPr>
          <w:rStyle w:val="4"/>
          <w:color w:val="000000"/>
        </w:rPr>
        <w:t xml:space="preserve">______________ </w:t>
      </w:r>
      <w:r>
        <w:rPr>
          <w:rStyle w:val="4"/>
          <w:color w:val="000000"/>
        </w:rPr>
        <w:t>принадлежащий</w:t>
      </w:r>
      <w:r>
        <w:rPr>
          <w:rStyle w:val="4"/>
          <w:color w:val="000000"/>
        </w:rPr>
        <w:tab/>
      </w:r>
      <w:r w:rsidR="004C0B00">
        <w:rPr>
          <w:rStyle w:val="4"/>
          <w:color w:val="000000"/>
        </w:rPr>
        <w:t xml:space="preserve">   на  </w:t>
      </w:r>
      <w:r>
        <w:rPr>
          <w:rStyle w:val="4"/>
          <w:color w:val="000000"/>
        </w:rPr>
        <w:t>праве</w:t>
      </w:r>
      <w:r w:rsidR="004C0B00">
        <w:rPr>
          <w:rStyle w:val="4"/>
          <w:color w:val="000000"/>
        </w:rPr>
        <w:t xml:space="preserve"> </w:t>
      </w:r>
    </w:p>
    <w:p w:rsidR="002E64A4" w:rsidRDefault="002E64A4" w:rsidP="004C0B00">
      <w:pPr>
        <w:pStyle w:val="40"/>
        <w:shd w:val="clear" w:color="auto" w:fill="auto"/>
        <w:spacing w:before="0" w:after="0" w:line="922" w:lineRule="exact"/>
        <w:ind w:left="180"/>
      </w:pPr>
      <w:r>
        <w:rPr>
          <w:rStyle w:val="4"/>
          <w:color w:val="000000"/>
        </w:rPr>
        <w:t>собственности</w:t>
      </w:r>
      <w:r w:rsidR="004C0B00">
        <w:rPr>
          <w:rStyle w:val="4"/>
          <w:color w:val="000000"/>
        </w:rPr>
        <w:t xml:space="preserve"> / доверенности (</w:t>
      </w:r>
      <w:proofErr w:type="gramStart"/>
      <w:r w:rsidR="004C0B00">
        <w:rPr>
          <w:rStyle w:val="4"/>
          <w:color w:val="000000"/>
        </w:rPr>
        <w:t>нужное</w:t>
      </w:r>
      <w:proofErr w:type="gramEnd"/>
      <w:r w:rsidR="004C0B00">
        <w:rPr>
          <w:rStyle w:val="4"/>
          <w:color w:val="000000"/>
        </w:rPr>
        <w:t xml:space="preserve"> подчеркнуть)</w:t>
      </w:r>
    </w:p>
    <w:p w:rsidR="002D3351" w:rsidRDefault="005C001C" w:rsidP="002D3351">
      <w:pPr>
        <w:pStyle w:val="40"/>
        <w:shd w:val="clear" w:color="auto" w:fill="auto"/>
        <w:tabs>
          <w:tab w:val="center" w:pos="5278"/>
          <w:tab w:val="right" w:pos="9850"/>
        </w:tabs>
        <w:spacing w:before="0" w:after="0" w:line="922" w:lineRule="exact"/>
        <w:ind w:left="180"/>
        <w:jc w:val="left"/>
        <w:rPr>
          <w:rStyle w:val="4"/>
          <w:color w:val="000000"/>
        </w:rPr>
      </w:pPr>
      <w:r>
        <w:rPr>
          <w:rStyle w:val="4"/>
          <w:color w:val="000000"/>
        </w:rPr>
        <w:t xml:space="preserve">документ </w:t>
      </w:r>
      <w:r w:rsidR="002E64A4">
        <w:rPr>
          <w:rStyle w:val="4"/>
          <w:color w:val="000000"/>
        </w:rPr>
        <w:t>о</w:t>
      </w:r>
      <w:r>
        <w:rPr>
          <w:rStyle w:val="4"/>
          <w:color w:val="000000"/>
        </w:rPr>
        <w:t xml:space="preserve"> </w:t>
      </w:r>
      <w:r w:rsidR="002E64A4">
        <w:rPr>
          <w:rStyle w:val="4"/>
          <w:color w:val="000000"/>
        </w:rPr>
        <w:t>праве</w:t>
      </w:r>
      <w:r w:rsidR="002D3351">
        <w:rPr>
          <w:rStyle w:val="4"/>
          <w:color w:val="000000"/>
        </w:rPr>
        <w:t>/ доверенность</w:t>
      </w:r>
      <w:r>
        <w:rPr>
          <w:rStyle w:val="4"/>
          <w:color w:val="000000"/>
        </w:rPr>
        <w:t>______________________________________________</w:t>
      </w:r>
    </w:p>
    <w:p w:rsidR="002D3351" w:rsidRPr="002D3351" w:rsidRDefault="00480B41" w:rsidP="002D3351">
      <w:pPr>
        <w:pStyle w:val="40"/>
        <w:shd w:val="clear" w:color="auto" w:fill="auto"/>
        <w:tabs>
          <w:tab w:val="center" w:pos="5278"/>
          <w:tab w:val="right" w:pos="9850"/>
        </w:tabs>
        <w:spacing w:before="0" w:after="0" w:line="922" w:lineRule="exact"/>
        <w:ind w:left="180"/>
        <w:jc w:val="left"/>
        <w:rPr>
          <w:color w:val="000000"/>
        </w:rPr>
      </w:pPr>
      <w:r>
        <w:rPr>
          <w:rStyle w:val="4"/>
          <w:color w:val="000000"/>
        </w:rPr>
        <w:t>Телефон</w:t>
      </w:r>
      <w:r w:rsidR="002D3351">
        <w:rPr>
          <w:rStyle w:val="4"/>
          <w:color w:val="000000"/>
        </w:rPr>
        <w:t>:</w:t>
      </w:r>
    </w:p>
    <w:p w:rsidR="002E64A4" w:rsidRDefault="002E64A4" w:rsidP="005C001C">
      <w:pPr>
        <w:pStyle w:val="40"/>
        <w:shd w:val="clear" w:color="auto" w:fill="auto"/>
        <w:spacing w:before="0" w:after="360" w:line="922" w:lineRule="exact"/>
        <w:ind w:left="180"/>
      </w:pPr>
      <w:r>
        <w:rPr>
          <w:rStyle w:val="4"/>
          <w:color w:val="000000"/>
        </w:rPr>
        <w:t xml:space="preserve">С требованиями Порядка </w:t>
      </w:r>
      <w:proofErr w:type="gramStart"/>
      <w:r>
        <w:rPr>
          <w:rStyle w:val="4"/>
          <w:color w:val="000000"/>
        </w:rPr>
        <w:t>ознакомлен</w:t>
      </w:r>
      <w:proofErr w:type="gramEnd"/>
      <w:r>
        <w:rPr>
          <w:rStyle w:val="4"/>
          <w:color w:val="000000"/>
        </w:rPr>
        <w:t xml:space="preserve"> и обязуюсь исполнять.</w:t>
      </w:r>
    </w:p>
    <w:p w:rsidR="002E64A4" w:rsidRDefault="002E64A4" w:rsidP="005C001C">
      <w:pPr>
        <w:pStyle w:val="40"/>
        <w:shd w:val="clear" w:color="auto" w:fill="auto"/>
        <w:spacing w:before="0" w:after="240" w:line="260" w:lineRule="exact"/>
        <w:ind w:left="360"/>
      </w:pPr>
      <w:r>
        <w:rPr>
          <w:rStyle w:val="4"/>
          <w:color w:val="000000"/>
        </w:rPr>
        <w:t>«</w:t>
      </w:r>
      <w:r w:rsidR="005C001C">
        <w:rPr>
          <w:rStyle w:val="4"/>
          <w:color w:val="000000"/>
        </w:rPr>
        <w:t>___</w:t>
      </w:r>
      <w:r>
        <w:rPr>
          <w:rStyle w:val="4"/>
          <w:color w:val="000000"/>
        </w:rPr>
        <w:t>»</w:t>
      </w:r>
      <w:r w:rsidR="005C001C">
        <w:rPr>
          <w:rStyle w:val="4"/>
          <w:color w:val="000000"/>
        </w:rPr>
        <w:t>_____________</w:t>
      </w:r>
      <w:r w:rsidR="00480B41">
        <w:rPr>
          <w:rStyle w:val="4"/>
          <w:color w:val="000000"/>
        </w:rPr>
        <w:t xml:space="preserve"> 20</w:t>
      </w:r>
      <w:r w:rsidR="005C001C">
        <w:rPr>
          <w:rStyle w:val="4"/>
          <w:color w:val="000000"/>
        </w:rPr>
        <w:t>__</w:t>
      </w:r>
      <w:r>
        <w:rPr>
          <w:rStyle w:val="4"/>
          <w:color w:val="000000"/>
        </w:rPr>
        <w:tab/>
        <w:t>года</w:t>
      </w:r>
    </w:p>
    <w:p w:rsidR="002E64A4" w:rsidRDefault="002E64A4" w:rsidP="005C001C">
      <w:pPr>
        <w:pStyle w:val="40"/>
        <w:shd w:val="clear" w:color="auto" w:fill="auto"/>
        <w:spacing w:before="0" w:after="0" w:line="260" w:lineRule="exact"/>
        <w:jc w:val="left"/>
        <w:sectPr w:rsidR="002E64A4" w:rsidSect="00E959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031" w:right="595" w:bottom="1781" w:left="917" w:header="0" w:footer="3" w:gutter="115"/>
          <w:cols w:space="720"/>
          <w:noEndnote/>
          <w:rtlGutter/>
          <w:docGrid w:linePitch="360"/>
        </w:sect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spacing w:before="17" w:after="17"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2E64A4" w:rsidRDefault="002E64A4" w:rsidP="005C001C">
      <w:pPr>
        <w:ind w:left="3969" w:firstLine="993"/>
        <w:rPr>
          <w:rFonts w:cs="Times New Roman"/>
          <w:color w:val="auto"/>
          <w:sz w:val="2"/>
          <w:szCs w:val="2"/>
        </w:rPr>
        <w:sectPr w:rsidR="002E64A4" w:rsidSect="005C001C">
          <w:type w:val="continuous"/>
          <w:pgSz w:w="11909" w:h="16838"/>
          <w:pgMar w:top="0" w:right="994" w:bottom="0" w:left="0" w:header="0" w:footer="3" w:gutter="0"/>
          <w:cols w:space="720"/>
          <w:noEndnote/>
          <w:docGrid w:linePitch="360"/>
        </w:sectPr>
      </w:pPr>
    </w:p>
    <w:p w:rsidR="002E64A4" w:rsidRDefault="002E64A4" w:rsidP="005C001C">
      <w:pPr>
        <w:pStyle w:val="40"/>
        <w:shd w:val="clear" w:color="auto" w:fill="auto"/>
        <w:spacing w:before="0" w:after="240" w:line="260" w:lineRule="exact"/>
        <w:jc w:val="left"/>
        <w:rPr>
          <w:rStyle w:val="4"/>
          <w:color w:val="000000"/>
        </w:rPr>
      </w:pPr>
      <w:r>
        <w:rPr>
          <w:rStyle w:val="4"/>
          <w:color w:val="000000"/>
        </w:rPr>
        <w:lastRenderedPageBreak/>
        <w:t>Пропуск</w:t>
      </w:r>
      <w:r w:rsidRPr="005C001C">
        <w:rPr>
          <w:rStyle w:val="4"/>
          <w:color w:val="FF0000"/>
        </w:rPr>
        <w:t xml:space="preserve"> </w:t>
      </w:r>
      <w:r w:rsidR="005C001C" w:rsidRPr="005C001C">
        <w:rPr>
          <w:rStyle w:val="4"/>
        </w:rPr>
        <w:t>по</w:t>
      </w:r>
      <w:r>
        <w:rPr>
          <w:rStyle w:val="4"/>
          <w:color w:val="000000"/>
        </w:rPr>
        <w:t>лучил:</w:t>
      </w:r>
      <w:r w:rsidR="005C001C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«</w:t>
      </w:r>
      <w:r w:rsidR="005C001C">
        <w:rPr>
          <w:rStyle w:val="4"/>
          <w:color w:val="000000"/>
        </w:rPr>
        <w:t>___</w:t>
      </w:r>
      <w:r>
        <w:rPr>
          <w:rStyle w:val="4"/>
          <w:color w:val="000000"/>
        </w:rPr>
        <w:t>»</w:t>
      </w:r>
      <w:r>
        <w:rPr>
          <w:rStyle w:val="4"/>
          <w:color w:val="000000"/>
        </w:rPr>
        <w:tab/>
      </w:r>
      <w:r w:rsidR="005C001C">
        <w:rPr>
          <w:rStyle w:val="4"/>
          <w:color w:val="000000"/>
        </w:rPr>
        <w:t>__________</w:t>
      </w:r>
      <w:r w:rsidR="00480B41">
        <w:rPr>
          <w:rStyle w:val="4"/>
          <w:color w:val="000000"/>
        </w:rPr>
        <w:tab/>
        <w:t>20</w:t>
      </w:r>
      <w:r w:rsidR="005C001C">
        <w:rPr>
          <w:rStyle w:val="4"/>
          <w:color w:val="000000"/>
        </w:rPr>
        <w:t>__г</w:t>
      </w:r>
      <w:r>
        <w:rPr>
          <w:rStyle w:val="4"/>
          <w:color w:val="000000"/>
        </w:rPr>
        <w:t>ода</w:t>
      </w:r>
      <w:r w:rsidR="005C001C">
        <w:rPr>
          <w:rStyle w:val="4"/>
          <w:color w:val="000000"/>
        </w:rPr>
        <w:t xml:space="preserve">  </w:t>
      </w:r>
      <w:r w:rsidR="00480B41">
        <w:rPr>
          <w:rStyle w:val="4"/>
          <w:color w:val="000000"/>
        </w:rPr>
        <w:t xml:space="preserve">  </w:t>
      </w:r>
      <w:r w:rsidR="005C001C">
        <w:rPr>
          <w:rStyle w:val="4"/>
          <w:color w:val="000000"/>
        </w:rPr>
        <w:t>___________</w:t>
      </w:r>
      <w:r w:rsidR="002D3351">
        <w:rPr>
          <w:rStyle w:val="4"/>
          <w:color w:val="000000"/>
        </w:rPr>
        <w:t xml:space="preserve">         </w:t>
      </w:r>
      <w:r w:rsidR="005C001C">
        <w:rPr>
          <w:rStyle w:val="4"/>
          <w:color w:val="000000"/>
        </w:rPr>
        <w:t>________________</w:t>
      </w:r>
    </w:p>
    <w:p w:rsidR="005C001C" w:rsidRDefault="005C001C" w:rsidP="005C001C">
      <w:pPr>
        <w:pStyle w:val="40"/>
        <w:shd w:val="clear" w:color="auto" w:fill="auto"/>
        <w:spacing w:before="0" w:after="240" w:line="260" w:lineRule="exact"/>
        <w:jc w:val="left"/>
      </w:pPr>
      <w:r>
        <w:rPr>
          <w:rStyle w:val="4"/>
          <w:color w:val="000000"/>
        </w:rPr>
        <w:t xml:space="preserve">                                                                               </w:t>
      </w:r>
      <w:r w:rsidR="002D3351">
        <w:rPr>
          <w:rStyle w:val="4"/>
          <w:color w:val="000000"/>
        </w:rPr>
        <w:t xml:space="preserve">         </w:t>
      </w:r>
      <w:r>
        <w:rPr>
          <w:rStyle w:val="4"/>
          <w:color w:val="000000"/>
        </w:rPr>
        <w:t xml:space="preserve"> (подпись)</w:t>
      </w:r>
      <w:r w:rsidR="002D3351">
        <w:rPr>
          <w:rStyle w:val="4"/>
          <w:color w:val="000000"/>
        </w:rPr>
        <w:t xml:space="preserve">                   (ФИО)</w:t>
      </w:r>
    </w:p>
    <w:sectPr w:rsidR="005C001C" w:rsidSect="005C001C">
      <w:type w:val="continuous"/>
      <w:pgSz w:w="11909" w:h="16838"/>
      <w:pgMar w:top="644" w:right="994" w:bottom="2722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59" w:rsidRDefault="00217359">
      <w:r>
        <w:separator/>
      </w:r>
    </w:p>
  </w:endnote>
  <w:endnote w:type="continuationSeparator" w:id="0">
    <w:p w:rsidR="00217359" w:rsidRDefault="0021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59" w:rsidRDefault="00217359">
    <w:pPr>
      <w:rPr>
        <w:rFonts w:cs="Times New Roman"/>
        <w:color w:val="auto"/>
        <w:sz w:val="2"/>
        <w:szCs w:val="2"/>
      </w:rPr>
    </w:pPr>
    <w:r w:rsidRPr="00B339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6.75pt;margin-top:809.1pt;width:4.1pt;height:6.95pt;z-index:-251641856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217359" w:rsidRDefault="0021735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563B6" w:rsidRPr="005563B6">
                    <w:rPr>
                      <w:rStyle w:val="a5"/>
                      <w:b/>
                      <w:bCs/>
                      <w:noProof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59" w:rsidRDefault="00217359">
    <w:pPr>
      <w:rPr>
        <w:rFonts w:cs="Times New Roman"/>
        <w:color w:val="auto"/>
        <w:sz w:val="2"/>
        <w:szCs w:val="2"/>
      </w:rPr>
    </w:pPr>
    <w:r w:rsidRPr="00B339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6.75pt;margin-top:809.1pt;width:4.1pt;height:6.95pt;z-index:-251639808;mso-wrap-style:none;mso-wrap-distance-left:5pt;mso-wrap-distance-right:5pt;mso-position-horizontal-relative:page;mso-position-vertical-relative:page" filled="f" stroked="f">
          <v:textbox style="mso-next-textbox:#_x0000_s2058;mso-fit-shape-to-text:t" inset="0,0,0,0">
            <w:txbxContent>
              <w:p w:rsidR="00217359" w:rsidRDefault="0021735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563B6" w:rsidRPr="005563B6">
                    <w:rPr>
                      <w:rStyle w:val="a5"/>
                      <w:b/>
                      <w:bCs/>
                      <w:noProof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59" w:rsidRDefault="00217359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59" w:rsidRDefault="00217359">
      <w:r>
        <w:separator/>
      </w:r>
    </w:p>
  </w:footnote>
  <w:footnote w:type="continuationSeparator" w:id="0">
    <w:p w:rsidR="00217359" w:rsidRDefault="0021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59" w:rsidRDefault="00217359">
    <w:pPr>
      <w:rPr>
        <w:rFonts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59" w:rsidRDefault="00217359">
    <w:pPr>
      <w:rPr>
        <w:rFonts w:cs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59" w:rsidRDefault="00217359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61667BA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A8063BB"/>
    <w:multiLevelType w:val="multilevel"/>
    <w:tmpl w:val="90FCA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7CC6F2A"/>
    <w:multiLevelType w:val="multilevel"/>
    <w:tmpl w:val="CE2CE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0">
    <w:nsid w:val="3FA13E38"/>
    <w:multiLevelType w:val="multilevel"/>
    <w:tmpl w:val="7004B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49129B7"/>
    <w:multiLevelType w:val="multilevel"/>
    <w:tmpl w:val="285A7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D835C1B"/>
    <w:multiLevelType w:val="multilevel"/>
    <w:tmpl w:val="480A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3">
    <w:nsid w:val="4F07098E"/>
    <w:multiLevelType w:val="multilevel"/>
    <w:tmpl w:val="36B05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3BE5A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D5118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DF81D46"/>
    <w:multiLevelType w:val="multilevel"/>
    <w:tmpl w:val="6386A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758115F2"/>
    <w:multiLevelType w:val="multilevel"/>
    <w:tmpl w:val="400C7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64A4"/>
    <w:rsid w:val="00052244"/>
    <w:rsid w:val="000C1ED8"/>
    <w:rsid w:val="00157E71"/>
    <w:rsid w:val="00187860"/>
    <w:rsid w:val="00217359"/>
    <w:rsid w:val="002D3351"/>
    <w:rsid w:val="002D6745"/>
    <w:rsid w:val="002E64A4"/>
    <w:rsid w:val="003A7DDD"/>
    <w:rsid w:val="003E0361"/>
    <w:rsid w:val="00423DE0"/>
    <w:rsid w:val="004608DC"/>
    <w:rsid w:val="00480B41"/>
    <w:rsid w:val="004C0B00"/>
    <w:rsid w:val="004F4EF0"/>
    <w:rsid w:val="005563B6"/>
    <w:rsid w:val="00574B73"/>
    <w:rsid w:val="005B4C46"/>
    <w:rsid w:val="005C001C"/>
    <w:rsid w:val="00626784"/>
    <w:rsid w:val="006A3745"/>
    <w:rsid w:val="00742F9F"/>
    <w:rsid w:val="00745010"/>
    <w:rsid w:val="00964EF1"/>
    <w:rsid w:val="0097076D"/>
    <w:rsid w:val="00A4473A"/>
    <w:rsid w:val="00A630FA"/>
    <w:rsid w:val="00B2605E"/>
    <w:rsid w:val="00B339B8"/>
    <w:rsid w:val="00C64B90"/>
    <w:rsid w:val="00C95843"/>
    <w:rsid w:val="00CD6EC7"/>
    <w:rsid w:val="00E63971"/>
    <w:rsid w:val="00E959E8"/>
    <w:rsid w:val="00F169EE"/>
    <w:rsid w:val="00F7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3971"/>
    <w:rPr>
      <w:rFonts w:cs="Times New Roman"/>
      <w:color w:val="0066CC"/>
      <w:u w:val="single"/>
    </w:rPr>
  </w:style>
  <w:style w:type="paragraph" w:customStyle="1" w:styleId="2">
    <w:name w:val="Основной текст (2)"/>
    <w:basedOn w:val="a"/>
    <w:link w:val="20"/>
    <w:uiPriority w:val="99"/>
    <w:rsid w:val="00E63971"/>
    <w:pPr>
      <w:shd w:val="clear" w:color="auto" w:fill="FFFFFF"/>
      <w:spacing w:before="1740" w:line="40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E6397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uiPriority w:val="99"/>
    <w:rsid w:val="00E63971"/>
    <w:rPr>
      <w:spacing w:val="40"/>
    </w:rPr>
  </w:style>
  <w:style w:type="character" w:customStyle="1" w:styleId="3">
    <w:name w:val="Основной текст (3)_"/>
    <w:basedOn w:val="a0"/>
    <w:link w:val="31"/>
    <w:uiPriority w:val="99"/>
    <w:locked/>
    <w:rsid w:val="00E639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E6397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E63971"/>
  </w:style>
  <w:style w:type="character" w:customStyle="1" w:styleId="10">
    <w:name w:val="Оглавление 1 Знак"/>
    <w:basedOn w:val="a0"/>
    <w:link w:val="11"/>
    <w:uiPriority w:val="99"/>
    <w:locked/>
    <w:rsid w:val="00E639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E63971"/>
    <w:rPr>
      <w:u w:val="single"/>
    </w:rPr>
  </w:style>
  <w:style w:type="character" w:customStyle="1" w:styleId="21">
    <w:name w:val="Колонтитул2"/>
    <w:basedOn w:val="a4"/>
    <w:uiPriority w:val="99"/>
    <w:rsid w:val="00E63971"/>
    <w:rPr>
      <w:u w:val="single"/>
    </w:rPr>
  </w:style>
  <w:style w:type="character" w:customStyle="1" w:styleId="12">
    <w:name w:val="Заголовок №1_"/>
    <w:basedOn w:val="a0"/>
    <w:link w:val="110"/>
    <w:uiPriority w:val="99"/>
    <w:locked/>
    <w:rsid w:val="00E639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Заголовок №1"/>
    <w:basedOn w:val="12"/>
    <w:uiPriority w:val="99"/>
    <w:rsid w:val="00E63971"/>
    <w:rPr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63971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E63971"/>
    <w:rPr>
      <w:rFonts w:ascii="Times New Roman" w:hAnsi="Times New Roman" w:cs="Times New Roman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sid w:val="00E63971"/>
    <w:rPr>
      <w:rFonts w:ascii="Times New Roman" w:hAnsi="Times New Roman" w:cs="Times New Roman"/>
      <w:spacing w:val="2"/>
      <w:u w:val="none"/>
    </w:rPr>
  </w:style>
  <w:style w:type="paragraph" w:styleId="a6">
    <w:name w:val="Body Text"/>
    <w:basedOn w:val="a"/>
    <w:link w:val="a7"/>
    <w:uiPriority w:val="99"/>
    <w:rsid w:val="00E63971"/>
    <w:pPr>
      <w:shd w:val="clear" w:color="auto" w:fill="FFFFFF"/>
      <w:spacing w:after="1740" w:line="346" w:lineRule="exact"/>
      <w:ind w:hanging="5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3971"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rsid w:val="00E6397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E6397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11">
    <w:name w:val="toc 1"/>
    <w:basedOn w:val="a"/>
    <w:next w:val="a"/>
    <w:link w:val="10"/>
    <w:uiPriority w:val="99"/>
    <w:rsid w:val="00E63971"/>
    <w:pPr>
      <w:shd w:val="clear" w:color="auto" w:fill="FFFFFF"/>
      <w:spacing w:before="660" w:line="509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Заголовок №11"/>
    <w:basedOn w:val="a"/>
    <w:link w:val="12"/>
    <w:uiPriority w:val="99"/>
    <w:rsid w:val="00E63971"/>
    <w:pPr>
      <w:shd w:val="clear" w:color="auto" w:fill="FFFFFF"/>
      <w:spacing w:after="48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E63971"/>
    <w:pPr>
      <w:shd w:val="clear" w:color="auto" w:fill="FFFFFF"/>
      <w:spacing w:before="120" w:after="84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E63971"/>
    <w:pPr>
      <w:shd w:val="clear" w:color="auto" w:fill="FFFFFF"/>
      <w:spacing w:before="840" w:after="84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57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57E71"/>
    <w:rPr>
      <w:rFonts w:cs="Courier New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57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7E71"/>
    <w:rPr>
      <w:rFonts w:cs="Courier New"/>
      <w:color w:val="000000"/>
    </w:rPr>
  </w:style>
  <w:style w:type="paragraph" w:styleId="ac">
    <w:name w:val="Normal (Web)"/>
    <w:basedOn w:val="a"/>
    <w:uiPriority w:val="99"/>
    <w:unhideWhenUsed/>
    <w:rsid w:val="00964E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2884-2A93-4D8B-9427-88A9F959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1621</Words>
  <Characters>11860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&lt;4D6963726F736F667420576F7264202D20CFEEF0FFE4EEEA20E2FAE5E7E4E020EDE020EFF0E8E4EEECEEE2F3FE20F2E5F0F0E8F2EEF0E8FE2028D2D1C620D9F83739292D31&gt;</vt:lpstr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&lt;4D6963726F736F667420576F7264202D20CFEEF0FFE4EEEA20E2FAE5E7E4E020EDE020EFF0E8E4EEECEEE2F3FE20F2E5F0F0E8F2EEF0E8FE2028D2D1C620D9F83739292D31&gt;</dc:title>
  <dc:creator>&lt;DEF0E8E9&gt;</dc:creator>
  <cp:lastModifiedBy>Владимир</cp:lastModifiedBy>
  <cp:revision>4</cp:revision>
  <cp:lastPrinted>2016-06-15T12:52:00Z</cp:lastPrinted>
  <dcterms:created xsi:type="dcterms:W3CDTF">2016-06-15T12:53:00Z</dcterms:created>
  <dcterms:modified xsi:type="dcterms:W3CDTF">2016-06-27T13:21:00Z</dcterms:modified>
</cp:coreProperties>
</file>